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CB42" w14:textId="77777777" w:rsidR="001F511D" w:rsidRDefault="001F511D" w:rsidP="001F511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AFD5362" w14:textId="77777777" w:rsidR="001F511D" w:rsidRPr="00B80026" w:rsidRDefault="001F511D" w:rsidP="001F51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2374971E" w14:textId="77777777" w:rsidR="001F511D" w:rsidRPr="00B80026" w:rsidRDefault="001F511D" w:rsidP="001F511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AD61C6F" w14:textId="77777777" w:rsidR="001F511D" w:rsidRPr="00B80026" w:rsidRDefault="001F511D" w:rsidP="001F511D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30DB38E" w14:textId="77777777" w:rsidR="001F511D" w:rsidRPr="00B80026" w:rsidRDefault="001F511D" w:rsidP="001F511D">
      <w:pPr>
        <w:rPr>
          <w:rFonts w:ascii="Times New Roman" w:hAnsi="Times New Roman" w:cs="Times New Roman"/>
          <w:sz w:val="24"/>
          <w:szCs w:val="24"/>
        </w:rPr>
      </w:pPr>
    </w:p>
    <w:p w14:paraId="0FAE1147" w14:textId="77777777" w:rsidR="001F511D" w:rsidRPr="00B80026" w:rsidRDefault="001F511D" w:rsidP="001F511D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Panel </w:t>
      </w:r>
    </w:p>
    <w:p w14:paraId="23D9773C" w14:textId="77777777" w:rsidR="001F511D" w:rsidRPr="00B80026" w:rsidRDefault="001F511D" w:rsidP="001F5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ECACE4" w14:textId="77777777" w:rsidR="001F511D" w:rsidRDefault="001F511D" w:rsidP="001F511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State Financial Aid Processing and Student Information System </w:t>
      </w:r>
    </w:p>
    <w:p w14:paraId="16B18A1C" w14:textId="77777777" w:rsidR="001F511D" w:rsidRDefault="001F511D" w:rsidP="001F511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Tuition Grants Commission</w:t>
      </w:r>
    </w:p>
    <w:p w14:paraId="340C2180" w14:textId="77777777" w:rsidR="001F511D" w:rsidRPr="00B80026" w:rsidRDefault="001F511D" w:rsidP="001F511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6DF05C" w14:textId="77777777" w:rsidR="001F511D" w:rsidRDefault="001F511D" w:rsidP="001F511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23590</w:t>
      </w:r>
    </w:p>
    <w:p w14:paraId="0AEEABD4" w14:textId="77777777" w:rsidR="001F511D" w:rsidRDefault="001F511D" w:rsidP="001F511D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29B3E" w14:textId="77777777" w:rsidR="001F511D" w:rsidRPr="00B80026" w:rsidRDefault="001F511D" w:rsidP="001F511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34A47FA" w14:textId="77777777" w:rsidR="001F511D" w:rsidRPr="00B80026" w:rsidRDefault="001F511D" w:rsidP="001F5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B83358" w14:textId="0149D899" w:rsidR="001F511D" w:rsidRPr="00B80026" w:rsidRDefault="001F511D" w:rsidP="001F5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hurs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9656D0" w14:textId="77777777" w:rsidR="001F511D" w:rsidRPr="00B80026" w:rsidRDefault="001F511D" w:rsidP="001F5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E8D4AF8" w14:textId="77777777" w:rsidR="001F511D" w:rsidRPr="00B80026" w:rsidRDefault="001F511D" w:rsidP="001F5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D81EB07" w14:textId="77777777" w:rsidR="001F511D" w:rsidRPr="00B80026" w:rsidRDefault="001F511D" w:rsidP="001F511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D37993" w14:textId="77777777" w:rsidR="001F511D" w:rsidRPr="008B0F31" w:rsidRDefault="001F511D" w:rsidP="001F511D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Tuition Grants Commission</w:t>
      </w:r>
    </w:p>
    <w:p w14:paraId="3BEBD100" w14:textId="77777777" w:rsidR="001F511D" w:rsidRDefault="001F511D" w:rsidP="001F511D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111 Executive Center Drive, STE 242</w:t>
      </w:r>
    </w:p>
    <w:p w14:paraId="60BDBA40" w14:textId="77777777" w:rsidR="001F511D" w:rsidRPr="008B0F31" w:rsidRDefault="001F511D" w:rsidP="001F511D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Small Conference Room</w:t>
      </w:r>
    </w:p>
    <w:p w14:paraId="699F0D80" w14:textId="77777777" w:rsidR="001F511D" w:rsidRDefault="001F511D" w:rsidP="001F511D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14:paraId="630596F5" w14:textId="77777777" w:rsidR="001F511D" w:rsidRDefault="001F511D" w:rsidP="001F511D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87D23AC" w14:textId="77777777" w:rsidR="001F511D" w:rsidRDefault="001F511D" w:rsidP="001F511D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23CE6231" w14:textId="77777777" w:rsidR="001F511D" w:rsidRDefault="001F511D" w:rsidP="001F511D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F99AA13" w14:textId="77777777" w:rsidR="001F511D" w:rsidRDefault="001F511D" w:rsidP="001F511D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51E5E31" w14:textId="77777777" w:rsidR="001F511D" w:rsidRDefault="001F511D" w:rsidP="001F511D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10359F" w14:textId="77777777" w:rsidR="001F511D" w:rsidRDefault="001F511D" w:rsidP="001F511D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DE5FAF6" w14:textId="77777777" w:rsidR="001F511D" w:rsidRPr="00D4702E" w:rsidRDefault="001F511D" w:rsidP="001F511D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Demonstrations</w:t>
      </w:r>
    </w:p>
    <w:p w14:paraId="7AD9A646" w14:textId="77777777" w:rsidR="001F511D" w:rsidRDefault="001F511D" w:rsidP="001F511D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Discussion of demonstrations  </w:t>
      </w:r>
    </w:p>
    <w:p w14:paraId="0ACCD5D3" w14:textId="77777777" w:rsidR="001F511D" w:rsidRDefault="001F511D" w:rsidP="001F511D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Finalize Evaluations</w:t>
      </w:r>
    </w:p>
    <w:p w14:paraId="6F33C602" w14:textId="77777777" w:rsidR="001F511D" w:rsidRDefault="001F511D" w:rsidP="001F511D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30402A12" w14:textId="77777777" w:rsidR="001F511D" w:rsidRDefault="001F511D" w:rsidP="001F511D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 Evaluator Score Sheets</w:t>
      </w:r>
    </w:p>
    <w:p w14:paraId="289ACB62" w14:textId="77777777" w:rsidR="001F511D" w:rsidRDefault="001F511D" w:rsidP="001F511D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Adjourn</w:t>
      </w:r>
    </w:p>
    <w:p w14:paraId="55793615" w14:textId="77777777" w:rsidR="001F511D" w:rsidRDefault="001F511D" w:rsidP="001F511D">
      <w:pPr>
        <w:spacing w:line="200" w:lineRule="exact"/>
        <w:rPr>
          <w:sz w:val="20"/>
          <w:szCs w:val="20"/>
        </w:rPr>
      </w:pPr>
    </w:p>
    <w:p w14:paraId="261CA869" w14:textId="77777777" w:rsidR="001F511D" w:rsidRDefault="001F511D" w:rsidP="001F511D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CPPO,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B079418" w14:textId="72145AF5" w:rsidR="00284996" w:rsidRPr="004006E6" w:rsidRDefault="001F511D" w:rsidP="001F511D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  <w:r>
        <w:tab/>
      </w:r>
      <w:r w:rsidR="004006E6"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F511D"/>
    <w:rsid w:val="00241B61"/>
    <w:rsid w:val="00284996"/>
    <w:rsid w:val="002B6C6A"/>
    <w:rsid w:val="00370EA9"/>
    <w:rsid w:val="004006E6"/>
    <w:rsid w:val="004374DA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2023-02-01T15:55:00Z</dcterms:created>
  <dcterms:modified xsi:type="dcterms:W3CDTF">2023-02-01T15:55:00Z</dcterms:modified>
</cp:coreProperties>
</file>