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6583" w:rsidRDefault="003C6583" w:rsidP="003C6583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 Maintenance &amp; Marketing Services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Department of Commerce</w:t>
      </w:r>
    </w:p>
    <w:p w:rsidR="003C6583" w:rsidRPr="00B80026" w:rsidRDefault="003C6583" w:rsidP="003C6583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6583" w:rsidRDefault="003C6583" w:rsidP="003C6583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5400019012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3C6583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0D82" w:rsidRPr="008B0F31" w:rsidRDefault="00B40D82" w:rsidP="00B40D82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Department of Commerce</w:t>
      </w:r>
    </w:p>
    <w:p w:rsidR="00B40D82" w:rsidRPr="008B0F31" w:rsidRDefault="00B40D82" w:rsidP="00B40D82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sz w:val="24"/>
          <w:szCs w:val="24"/>
        </w:rPr>
        <w:t>1201 Main Street,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B0F3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8B0F31">
        <w:rPr>
          <w:rFonts w:ascii="Times New Roman" w:eastAsia="Times New Roman" w:hAnsi="Times New Roman" w:cs="Times New Roman"/>
          <w:b/>
          <w:sz w:val="24"/>
          <w:szCs w:val="24"/>
        </w:rPr>
        <w:t xml:space="preserve"> floor</w:t>
      </w:r>
    </w:p>
    <w:p w:rsidR="00B40D82" w:rsidRPr="008B0F31" w:rsidRDefault="00B40D82" w:rsidP="00B40D82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Palmetto</w:t>
      </w:r>
      <w:r w:rsidRPr="008B0F31">
        <w:rPr>
          <w:rFonts w:ascii="Times New Roman" w:eastAsia="Times New Roman" w:hAnsi="Times New Roman" w:cs="Times New Roman"/>
          <w:b/>
          <w:sz w:val="24"/>
          <w:szCs w:val="24"/>
        </w:rPr>
        <w:t xml:space="preserve"> Room</w:t>
      </w:r>
    </w:p>
    <w:p w:rsidR="00B40D82" w:rsidRDefault="00B40D82" w:rsidP="00B40D82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684929" w:rsidRDefault="00684929" w:rsidP="00684929">
      <w:pPr>
        <w:spacing w:before="14" w:line="260" w:lineRule="exact"/>
        <w:rPr>
          <w:sz w:val="26"/>
          <w:szCs w:val="26"/>
        </w:rPr>
      </w:pPr>
    </w:p>
    <w:p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CA0" w:rsidRDefault="00086CA0" w:rsidP="00F408E5">
      <w:r>
        <w:separator/>
      </w:r>
    </w:p>
  </w:endnote>
  <w:endnote w:type="continuationSeparator" w:id="0">
    <w:p w:rsidR="00086CA0" w:rsidRDefault="00086CA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CA0" w:rsidRDefault="00086CA0" w:rsidP="00F408E5">
      <w:r>
        <w:separator/>
      </w:r>
    </w:p>
  </w:footnote>
  <w:footnote w:type="continuationSeparator" w:id="0">
    <w:p w:rsidR="00086CA0" w:rsidRDefault="00086CA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6CA0"/>
    <w:rsid w:val="000D08D7"/>
    <w:rsid w:val="00241B61"/>
    <w:rsid w:val="00284996"/>
    <w:rsid w:val="00370EA9"/>
    <w:rsid w:val="003C6583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F6CC3"/>
    <w:rsid w:val="008211CB"/>
    <w:rsid w:val="0086579A"/>
    <w:rsid w:val="008A6C58"/>
    <w:rsid w:val="008B3062"/>
    <w:rsid w:val="0092485A"/>
    <w:rsid w:val="009B1FAF"/>
    <w:rsid w:val="00AE3482"/>
    <w:rsid w:val="00B40D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58769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2019-12-19T20:53:00Z</dcterms:created>
  <dcterms:modified xsi:type="dcterms:W3CDTF">2019-12-19T20:53:00Z</dcterms:modified>
</cp:coreProperties>
</file>