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571CB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Ed First Steps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571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5164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BD6207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7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71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71CBF">
        <w:rPr>
          <w:rFonts w:ascii="Times New Roman" w:eastAsia="Times New Roman" w:hAnsi="Times New Roman" w:cs="Times New Roman"/>
          <w:b/>
          <w:bCs/>
          <w:sz w:val="24"/>
          <w:szCs w:val="24"/>
        </w:rPr>
        <w:t>First Steps</w:t>
      </w:r>
    </w:p>
    <w:p w:rsidR="00815A4F" w:rsidRDefault="00571CB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1300 Sumter Street</w:t>
      </w:r>
    </w:p>
    <w:p w:rsidR="00571CBF" w:rsidRDefault="00571CB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BD6207" w:rsidRDefault="00BD6207" w:rsidP="00BD620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BD6207" w:rsidRDefault="00BD6207" w:rsidP="00BD6207">
      <w:pPr>
        <w:spacing w:before="14" w:line="260" w:lineRule="exact"/>
        <w:rPr>
          <w:sz w:val="26"/>
          <w:szCs w:val="26"/>
        </w:rPr>
      </w:pPr>
    </w:p>
    <w:p w:rsidR="00BD6207" w:rsidRDefault="00BD6207" w:rsidP="00BD6207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D6207" w:rsidRDefault="00BD6207" w:rsidP="00BD6207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D6207" w:rsidRDefault="00BD6207" w:rsidP="00BD6207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D6207" w:rsidRDefault="00BD6207" w:rsidP="00BD620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D6207" w:rsidRDefault="00BD6207" w:rsidP="00BD620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BD6207" w:rsidRDefault="00BD6207" w:rsidP="00BD620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BD6207" w:rsidRDefault="00BD6207" w:rsidP="00BD620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D6207" w:rsidRDefault="00BD6207" w:rsidP="00BD620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D6207" w:rsidRDefault="00BD6207" w:rsidP="00BD6207">
      <w:pPr>
        <w:spacing w:line="200" w:lineRule="exact"/>
        <w:rPr>
          <w:sz w:val="20"/>
          <w:szCs w:val="20"/>
        </w:rPr>
      </w:pPr>
    </w:p>
    <w:p w:rsidR="00BD6207" w:rsidRDefault="00BD6207" w:rsidP="00BD6207">
      <w:pPr>
        <w:spacing w:line="200" w:lineRule="exact"/>
        <w:rPr>
          <w:sz w:val="20"/>
          <w:szCs w:val="20"/>
        </w:rPr>
      </w:pPr>
    </w:p>
    <w:p w:rsidR="00BD6207" w:rsidRDefault="00BD6207" w:rsidP="00BD6207">
      <w:pPr>
        <w:spacing w:before="11" w:line="220" w:lineRule="exact"/>
      </w:pPr>
    </w:p>
    <w:p w:rsidR="00BD6207" w:rsidRDefault="00BD6207" w:rsidP="00BD620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BD6207" w:rsidRDefault="00BD6207" w:rsidP="00BD620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265B97"/>
    <w:rsid w:val="003653AD"/>
    <w:rsid w:val="00370EA9"/>
    <w:rsid w:val="003B6954"/>
    <w:rsid w:val="004C04A4"/>
    <w:rsid w:val="004F3A45"/>
    <w:rsid w:val="005324CF"/>
    <w:rsid w:val="00547192"/>
    <w:rsid w:val="00571CBF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737AC"/>
    <w:rsid w:val="008A6C58"/>
    <w:rsid w:val="009B1FAF"/>
    <w:rsid w:val="009D2429"/>
    <w:rsid w:val="00A816AF"/>
    <w:rsid w:val="00AD7A74"/>
    <w:rsid w:val="00AE3482"/>
    <w:rsid w:val="00B3400F"/>
    <w:rsid w:val="00B80026"/>
    <w:rsid w:val="00BD6207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2018-05-09T19:50:00Z</dcterms:created>
  <dcterms:modified xsi:type="dcterms:W3CDTF">2018-05-09T19:50:00Z</dcterms:modified>
</cp:coreProperties>
</file>