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734811F" w14:textId="77777777" w:rsidR="001E7FD1" w:rsidRDefault="001E7FD1" w:rsidP="001E7FD1"/>
    <w:p w14:paraId="7361E60B" w14:textId="77777777" w:rsidR="00AE0819" w:rsidRPr="00275CD2" w:rsidRDefault="00AE0819" w:rsidP="00AE0819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</w:rPr>
      </w:pPr>
      <w:r w:rsidRPr="00275CD2">
        <w:rPr>
          <w:rFonts w:ascii="Verdana" w:eastAsia="Times New Roman" w:hAnsi="Verdana" w:cs="Times New Roman"/>
          <w:b/>
          <w:bCs/>
          <w:color w:val="000000"/>
        </w:rPr>
        <w:t xml:space="preserve">NOTICE - Meeting of the </w:t>
      </w:r>
      <w:r w:rsidRPr="00275CD2">
        <w:rPr>
          <w:rFonts w:ascii="Verdana" w:eastAsia="Times New Roman" w:hAnsi="Verdana" w:cs="Times New Roman"/>
          <w:b/>
          <w:bCs/>
          <w:color w:val="000000"/>
          <w:u w:val="single"/>
        </w:rPr>
        <w:t>Request for Proposal Evaluation Panel</w:t>
      </w:r>
    </w:p>
    <w:p w14:paraId="0DC3394C" w14:textId="77777777" w:rsidR="00AE0819" w:rsidRPr="00275CD2" w:rsidRDefault="00AE0819" w:rsidP="00AE081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u w:val="single"/>
        </w:rPr>
      </w:pPr>
    </w:p>
    <w:p w14:paraId="20935265" w14:textId="77777777" w:rsidR="00275CD2" w:rsidRPr="00275CD2" w:rsidRDefault="00275CD2" w:rsidP="00275C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5C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SFAA DPS Learning Management System</w:t>
      </w:r>
    </w:p>
    <w:p w14:paraId="4ECCAD34" w14:textId="1A228975" w:rsidR="00275CD2" w:rsidRPr="004D1F4F" w:rsidRDefault="00275CD2" w:rsidP="00275CD2">
      <w:pPr>
        <w:ind w:left="864" w:firstLine="288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275CD2">
        <w:rPr>
          <w:rFonts w:ascii="Times New Roman" w:hAnsi="Times New Roman" w:cs="Times New Roman"/>
          <w:b/>
          <w:sz w:val="24"/>
          <w:szCs w:val="24"/>
        </w:rPr>
        <w:t>RFP # 5400020755</w:t>
      </w:r>
    </w:p>
    <w:p w14:paraId="7D663059" w14:textId="6A0D701F" w:rsidR="00AE0819" w:rsidRPr="00C363E2" w:rsidRDefault="00AE0819" w:rsidP="00AE0819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459D046" w14:textId="77777777" w:rsidR="00AE0819" w:rsidRPr="00C363E2" w:rsidRDefault="00AE0819" w:rsidP="00AE081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497F6B5" w14:textId="6EB948DE" w:rsidR="00AE0819" w:rsidRPr="00686B75" w:rsidRDefault="00AE0819" w:rsidP="00AE081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08465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Thursday, </w:t>
      </w:r>
      <w:r w:rsidR="008C57E7">
        <w:rPr>
          <w:rFonts w:ascii="Verdana" w:eastAsia="Times New Roman" w:hAnsi="Verdana" w:cs="Times New Roman"/>
          <w:b/>
          <w:sz w:val="20"/>
          <w:szCs w:val="20"/>
          <w:u w:val="single"/>
        </w:rPr>
        <w:t>July 2</w:t>
      </w:r>
      <w:r w:rsidRPr="00084653">
        <w:rPr>
          <w:rFonts w:ascii="Verdana" w:eastAsia="Times New Roman" w:hAnsi="Verdana" w:cs="Times New Roman"/>
          <w:b/>
          <w:sz w:val="20"/>
          <w:szCs w:val="20"/>
          <w:u w:val="single"/>
        </w:rPr>
        <w:t>, 202</w:t>
      </w:r>
      <w:r w:rsidR="00084653" w:rsidRPr="00084653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Pr="0008465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084653" w:rsidRPr="00084653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8C57E7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Pr="0008465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 w:rsidR="008C57E7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Pr="00084653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08C3C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4F4BB722" w14:textId="77777777"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26BD6746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14:paraId="4B2FACB0" w14:textId="77777777"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67C0B06C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</w:t>
      </w:r>
      <w:r w:rsidR="00732D24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Scoring of Proposals</w:t>
      </w:r>
    </w:p>
    <w:p w14:paraId="663D1445" w14:textId="77777777" w:rsidR="00732D24" w:rsidRDefault="00732D24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31BA9E3F" w:rsidR="001E7FD1" w:rsidRDefault="00C73FC2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 Marie Brown, CPPO, CPPB</w:t>
      </w:r>
      <w:r w:rsidR="00E22E6D">
        <w:rPr>
          <w:rFonts w:ascii="Times New Roman" w:eastAsia="Times New Roman" w:hAnsi="Times New Roman" w:cs="Times New Roman"/>
          <w:sz w:val="24"/>
          <w:szCs w:val="24"/>
        </w:rPr>
        <w:t>, NIGP-CPP</w:t>
      </w:r>
    </w:p>
    <w:p w14:paraId="27ED8DF0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4BAD5" w14:textId="77777777" w:rsidR="00A038E0" w:rsidRDefault="00A038E0" w:rsidP="00F408E5">
      <w:r>
        <w:separator/>
      </w:r>
    </w:p>
  </w:endnote>
  <w:endnote w:type="continuationSeparator" w:id="0">
    <w:p w14:paraId="3B7F00C7" w14:textId="77777777" w:rsidR="00A038E0" w:rsidRDefault="00A038E0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C11FE" w14:textId="77777777" w:rsidR="00A038E0" w:rsidRDefault="00A038E0" w:rsidP="00F408E5">
      <w:r>
        <w:separator/>
      </w:r>
    </w:p>
  </w:footnote>
  <w:footnote w:type="continuationSeparator" w:id="0">
    <w:p w14:paraId="680958A9" w14:textId="77777777" w:rsidR="00A038E0" w:rsidRDefault="00A038E0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4653"/>
    <w:rsid w:val="000D08D7"/>
    <w:rsid w:val="001E7FD1"/>
    <w:rsid w:val="002072B2"/>
    <w:rsid w:val="002355AE"/>
    <w:rsid w:val="00241B61"/>
    <w:rsid w:val="00275CD2"/>
    <w:rsid w:val="00284996"/>
    <w:rsid w:val="002B6B24"/>
    <w:rsid w:val="002C175D"/>
    <w:rsid w:val="00336C74"/>
    <w:rsid w:val="00370EA9"/>
    <w:rsid w:val="004006E6"/>
    <w:rsid w:val="004C04A4"/>
    <w:rsid w:val="004C103E"/>
    <w:rsid w:val="005C3D76"/>
    <w:rsid w:val="005F270C"/>
    <w:rsid w:val="005F59D5"/>
    <w:rsid w:val="00606BDD"/>
    <w:rsid w:val="00615698"/>
    <w:rsid w:val="006653DB"/>
    <w:rsid w:val="00682753"/>
    <w:rsid w:val="00732D24"/>
    <w:rsid w:val="007A6F88"/>
    <w:rsid w:val="008211CB"/>
    <w:rsid w:val="0086579A"/>
    <w:rsid w:val="008A4FAE"/>
    <w:rsid w:val="008A6C58"/>
    <w:rsid w:val="008B3062"/>
    <w:rsid w:val="008C57E7"/>
    <w:rsid w:val="00907C95"/>
    <w:rsid w:val="0092485A"/>
    <w:rsid w:val="009B1FAF"/>
    <w:rsid w:val="00A038E0"/>
    <w:rsid w:val="00A65ABE"/>
    <w:rsid w:val="00A97910"/>
    <w:rsid w:val="00AE0819"/>
    <w:rsid w:val="00AE3482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DD1660"/>
    <w:rsid w:val="00E01CD3"/>
    <w:rsid w:val="00E22E6D"/>
    <w:rsid w:val="00E708E2"/>
    <w:rsid w:val="00E71A81"/>
    <w:rsid w:val="00EB79F9"/>
    <w:rsid w:val="00F408E5"/>
    <w:rsid w:val="00F575A6"/>
    <w:rsid w:val="00F6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546</Characters>
  <Application>Microsoft Office Word</Application>
  <DocSecurity>0</DocSecurity>
  <Lines>136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2</cp:revision>
  <cp:lastPrinted>2016-06-30T20:28:00Z</cp:lastPrinted>
  <dcterms:created xsi:type="dcterms:W3CDTF">2021-06-25T12:55:00Z</dcterms:created>
  <dcterms:modified xsi:type="dcterms:W3CDTF">2021-06-25T12:55:00Z</dcterms:modified>
</cp:coreProperties>
</file>