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DBFA3B3" w:rsidR="00D71AAD" w:rsidRDefault="00BA686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EDI Hosting Services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Workers’ Compensation Commission 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22387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05B5AFAB" w:rsidR="006A209F" w:rsidRPr="00CF6064" w:rsidRDefault="00BA686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032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F636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321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DC18310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</w:t>
      </w:r>
      <w:r w:rsidR="0028381D"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1E769AC5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2177">
        <w:rPr>
          <w:rFonts w:ascii="Times New Roman" w:eastAsia="Times New Roman" w:hAnsi="Times New Roman" w:cs="Times New Roman"/>
          <w:sz w:val="24"/>
          <w:szCs w:val="24"/>
        </w:rPr>
        <w:t>Score Proposals</w:t>
      </w:r>
    </w:p>
    <w:p w14:paraId="483F0413" w14:textId="31FC5899" w:rsidR="00032177" w:rsidRDefault="00032177" w:rsidP="0003217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REGULAR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48C1F66" w14:textId="57128C8B" w:rsidR="00032177" w:rsidRDefault="00032177" w:rsidP="00032177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Close Meeting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4045" w14:textId="77777777" w:rsidR="00D32E1E" w:rsidRDefault="00D32E1E" w:rsidP="00F408E5">
      <w:r>
        <w:separator/>
      </w:r>
    </w:p>
  </w:endnote>
  <w:endnote w:type="continuationSeparator" w:id="0">
    <w:p w14:paraId="03C75377" w14:textId="77777777" w:rsidR="00D32E1E" w:rsidRDefault="00D32E1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5C41" w14:textId="77777777" w:rsidR="00D32E1E" w:rsidRDefault="00D32E1E" w:rsidP="00F408E5">
      <w:r>
        <w:separator/>
      </w:r>
    </w:p>
  </w:footnote>
  <w:footnote w:type="continuationSeparator" w:id="0">
    <w:p w14:paraId="6D77B081" w14:textId="77777777" w:rsidR="00D32E1E" w:rsidRDefault="00D32E1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2177"/>
    <w:rsid w:val="000542AF"/>
    <w:rsid w:val="0006008D"/>
    <w:rsid w:val="000A12ED"/>
    <w:rsid w:val="000D08D7"/>
    <w:rsid w:val="000F44A4"/>
    <w:rsid w:val="00130ED1"/>
    <w:rsid w:val="00241B61"/>
    <w:rsid w:val="0028381D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32E1E"/>
    <w:rsid w:val="00D71AAD"/>
    <w:rsid w:val="00DD1660"/>
    <w:rsid w:val="00EB79F9"/>
    <w:rsid w:val="00F408E5"/>
    <w:rsid w:val="00F575A6"/>
    <w:rsid w:val="00F636EF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2022-01-13T19:38:00Z</dcterms:created>
  <dcterms:modified xsi:type="dcterms:W3CDTF">2022-01-13T19:38:00Z</dcterms:modified>
</cp:coreProperties>
</file>