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DBFA3B3" w:rsidR="00D71AAD" w:rsidRDefault="00BA686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EDI Hosting Services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Workers’ Compensation Commission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22387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2DB3FBF" w:rsidR="006A209F" w:rsidRPr="00CF6064" w:rsidRDefault="00BA686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032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838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32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DC18310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28381D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1E769AC5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177">
        <w:rPr>
          <w:rFonts w:ascii="Times New Roman" w:eastAsia="Times New Roman" w:hAnsi="Times New Roman" w:cs="Times New Roman"/>
          <w:sz w:val="24"/>
          <w:szCs w:val="24"/>
        </w:rPr>
        <w:t>Score Proposals</w:t>
      </w:r>
    </w:p>
    <w:p w14:paraId="483F0413" w14:textId="31FC5899" w:rsidR="00032177" w:rsidRDefault="00032177" w:rsidP="0003217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48C1F66" w14:textId="57128C8B" w:rsidR="00032177" w:rsidRDefault="00032177" w:rsidP="0003217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Close Meeting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4045" w14:textId="77777777" w:rsidR="00D32E1E" w:rsidRDefault="00D32E1E" w:rsidP="00F408E5">
      <w:r>
        <w:separator/>
      </w:r>
    </w:p>
  </w:endnote>
  <w:endnote w:type="continuationSeparator" w:id="0">
    <w:p w14:paraId="03C75377" w14:textId="77777777" w:rsidR="00D32E1E" w:rsidRDefault="00D32E1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5C41" w14:textId="77777777" w:rsidR="00D32E1E" w:rsidRDefault="00D32E1E" w:rsidP="00F408E5">
      <w:r>
        <w:separator/>
      </w:r>
    </w:p>
  </w:footnote>
  <w:footnote w:type="continuationSeparator" w:id="0">
    <w:p w14:paraId="6D77B081" w14:textId="77777777" w:rsidR="00D32E1E" w:rsidRDefault="00D32E1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2177"/>
    <w:rsid w:val="000542AF"/>
    <w:rsid w:val="0006008D"/>
    <w:rsid w:val="000A12ED"/>
    <w:rsid w:val="000D08D7"/>
    <w:rsid w:val="000F44A4"/>
    <w:rsid w:val="00130ED1"/>
    <w:rsid w:val="00241B61"/>
    <w:rsid w:val="0028381D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2E1E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2022-01-11T14:49:00Z</dcterms:created>
  <dcterms:modified xsi:type="dcterms:W3CDTF">2022-01-11T14:49:00Z</dcterms:modified>
</cp:coreProperties>
</file>