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027929C0" w14:textId="77777777" w:rsidR="009263C4" w:rsidRPr="008F3AAC" w:rsidRDefault="009263C4" w:rsidP="009263C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CCU Virtual Engagement Software</w:t>
      </w:r>
    </w:p>
    <w:p w14:paraId="4ECCAD34" w14:textId="7D436484" w:rsidR="00275CD2" w:rsidRPr="004D1F4F" w:rsidRDefault="009263C4" w:rsidP="009263C4">
      <w:pPr>
        <w:ind w:left="864" w:firstLine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22143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480C8A5E" w:rsidR="00AE0819" w:rsidRPr="00686B75" w:rsidRDefault="00D557BB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>January 26</w:t>
      </w:r>
      <w:r w:rsidR="00AE0819"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2020 at </w:t>
      </w:r>
      <w:r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E0819"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AE0819" w:rsidRPr="00D557BB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263C4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57BB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2021-04-19T13:21:00Z</dcterms:created>
  <dcterms:modified xsi:type="dcterms:W3CDTF">2022-01-20T17:00:00Z</dcterms:modified>
</cp:coreProperties>
</file>