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A9C0C" w14:textId="77777777" w:rsidR="00BB4CC0" w:rsidRPr="00686B75" w:rsidRDefault="00BB4CC0" w:rsidP="00BB4CC0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4D817929" w14:textId="77777777" w:rsidR="00BB4CC0" w:rsidRDefault="00BB4CC0" w:rsidP="00BB4CC0"/>
    <w:p w14:paraId="7B11FD05" w14:textId="77777777" w:rsidR="00BB4CC0" w:rsidRPr="00C35A40" w:rsidRDefault="00BB4CC0" w:rsidP="00BB4CC0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35A40">
        <w:rPr>
          <w:rFonts w:ascii="Times New Roman" w:eastAsia="Times New Roman" w:hAnsi="Times New Roman" w:cs="Times New Roman"/>
          <w:b/>
          <w:bCs/>
          <w:color w:val="000000"/>
        </w:rPr>
        <w:t xml:space="preserve">NOTICE - Meeting of the </w:t>
      </w:r>
      <w:r w:rsidRPr="00C35A4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Request for Proposal Evaluation Panel</w:t>
      </w:r>
    </w:p>
    <w:p w14:paraId="7C24B4EE" w14:textId="77777777" w:rsidR="00BB4CC0" w:rsidRPr="00C35A40" w:rsidRDefault="00BB4CC0" w:rsidP="00BB4CC0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u w:val="single"/>
        </w:rPr>
      </w:pPr>
    </w:p>
    <w:p w14:paraId="273E0214" w14:textId="77777777" w:rsidR="00BB4CC0" w:rsidRPr="008F3AAC" w:rsidRDefault="00BB4CC0" w:rsidP="00BB4CC0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Learning Management System</w:t>
      </w:r>
    </w:p>
    <w:p w14:paraId="10E2773C" w14:textId="77777777" w:rsidR="00BB4CC0" w:rsidRPr="00C35A40" w:rsidRDefault="00BB4CC0" w:rsidP="00BB4CC0">
      <w:pPr>
        <w:ind w:left="864" w:firstLine="288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Pr="004D1F4F">
        <w:rPr>
          <w:b/>
          <w:sz w:val="24"/>
          <w:szCs w:val="24"/>
        </w:rPr>
        <w:t>RFP # 54000</w:t>
      </w:r>
      <w:r>
        <w:rPr>
          <w:b/>
          <w:sz w:val="24"/>
          <w:szCs w:val="24"/>
        </w:rPr>
        <w:t>22331</w:t>
      </w:r>
    </w:p>
    <w:p w14:paraId="20F4AA65" w14:textId="77777777" w:rsidR="00BB4CC0" w:rsidRDefault="00BB4CC0" w:rsidP="00BB4CC0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B04F497" w14:textId="5D9B1154" w:rsidR="00BB4CC0" w:rsidRPr="00C363E2" w:rsidRDefault="00BB4CC0" w:rsidP="00BB4CC0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68281CBF" w14:textId="77777777" w:rsidR="00BB4CC0" w:rsidRPr="00C363E2" w:rsidRDefault="00BB4CC0" w:rsidP="00BB4CC0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5E3A7B2" w14:textId="53D81221" w:rsidR="00BB4CC0" w:rsidRPr="00686B75" w:rsidRDefault="00BB4CC0" w:rsidP="00BB4CC0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February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4</w:t>
      </w:r>
      <w:r w:rsidRPr="004E64A1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2022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Pr="004E64A1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:00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Pr="004E64A1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69A54F79" w14:textId="77777777" w:rsidR="00BB4CC0" w:rsidRPr="00C363E2" w:rsidRDefault="00BB4CC0" w:rsidP="00BB4CC0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A89D04C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408C3C9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4F4BB722" w14:textId="77777777" w:rsidR="001E7FD1" w:rsidRPr="00686B75" w:rsidRDefault="007A6F88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336C74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14:paraId="26BD6746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 Main Street, Suite 600</w:t>
      </w:r>
    </w:p>
    <w:p w14:paraId="4B2FACB0" w14:textId="77777777" w:rsidR="001E7FD1" w:rsidRPr="00686B75" w:rsidRDefault="00336C74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olumbia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</w:t>
      </w:r>
    </w:p>
    <w:p w14:paraId="7F00C7FB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67B9E60" w14:textId="77777777" w:rsidR="00C73FC2" w:rsidRPr="00676E3D" w:rsidRDefault="00C73FC2" w:rsidP="00C73F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F77A39D" w14:textId="77777777" w:rsidR="00C73FC2" w:rsidRPr="00676E3D" w:rsidRDefault="00C73FC2" w:rsidP="00C73FC2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1BCC969A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2BA6040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EC91F4D" w14:textId="67C0B06C" w:rsidR="00C73FC2" w:rsidRDefault="00C73FC2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</w:t>
      </w:r>
      <w:r w:rsidR="00732D24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Scoring of Proposals</w:t>
      </w:r>
    </w:p>
    <w:p w14:paraId="663D1445" w14:textId="77777777" w:rsidR="00732D24" w:rsidRDefault="00732D24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22FD7A86" w14:textId="77925596" w:rsidR="00E01CD3" w:rsidRPr="00E01CD3" w:rsidRDefault="00E01CD3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5C04E58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5412AAF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0F599C" w14:textId="31BA9E3F" w:rsidR="001E7FD1" w:rsidRDefault="00C73FC2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 Marie Brown, CPPO, CPPB</w:t>
      </w:r>
      <w:r w:rsidR="00E22E6D">
        <w:rPr>
          <w:rFonts w:ascii="Times New Roman" w:eastAsia="Times New Roman" w:hAnsi="Times New Roman" w:cs="Times New Roman"/>
          <w:sz w:val="24"/>
          <w:szCs w:val="24"/>
        </w:rPr>
        <w:t>, NIGP-CPP</w:t>
      </w:r>
    </w:p>
    <w:p w14:paraId="27ED8DF0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5F6B08FA" w14:textId="77777777" w:rsidR="004006E6" w:rsidRDefault="004006E6"/>
    <w:p w14:paraId="28444207" w14:textId="77777777" w:rsidR="004006E6" w:rsidRPr="004006E6" w:rsidRDefault="004006E6" w:rsidP="004006E6"/>
    <w:p w14:paraId="5DA5CCE6" w14:textId="77777777" w:rsidR="004006E6" w:rsidRPr="004006E6" w:rsidRDefault="004006E6" w:rsidP="004006E6"/>
    <w:p w14:paraId="3CB282E6" w14:textId="77777777" w:rsidR="004006E6" w:rsidRDefault="004006E6" w:rsidP="004006E6"/>
    <w:p w14:paraId="2754884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4BAD5" w14:textId="77777777" w:rsidR="00A038E0" w:rsidRDefault="00A038E0" w:rsidP="00F408E5">
      <w:r>
        <w:separator/>
      </w:r>
    </w:p>
  </w:endnote>
  <w:endnote w:type="continuationSeparator" w:id="0">
    <w:p w14:paraId="3B7F00C7" w14:textId="77777777" w:rsidR="00A038E0" w:rsidRDefault="00A038E0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465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16C489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28750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C11FE" w14:textId="77777777" w:rsidR="00A038E0" w:rsidRDefault="00A038E0" w:rsidP="00F408E5">
      <w:r>
        <w:separator/>
      </w:r>
    </w:p>
  </w:footnote>
  <w:footnote w:type="continuationSeparator" w:id="0">
    <w:p w14:paraId="680958A9" w14:textId="77777777" w:rsidR="00A038E0" w:rsidRDefault="00A038E0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9710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AA93FBD" wp14:editId="49FF34BD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E7FD1"/>
    <w:rsid w:val="002072B2"/>
    <w:rsid w:val="002355AE"/>
    <w:rsid w:val="00241B61"/>
    <w:rsid w:val="00275CD2"/>
    <w:rsid w:val="00284996"/>
    <w:rsid w:val="002B6B24"/>
    <w:rsid w:val="002C175D"/>
    <w:rsid w:val="00336C74"/>
    <w:rsid w:val="00370EA9"/>
    <w:rsid w:val="004006E6"/>
    <w:rsid w:val="004C04A4"/>
    <w:rsid w:val="004C103E"/>
    <w:rsid w:val="005C3D76"/>
    <w:rsid w:val="005F270C"/>
    <w:rsid w:val="005F59D5"/>
    <w:rsid w:val="00606BDD"/>
    <w:rsid w:val="00615698"/>
    <w:rsid w:val="006653DB"/>
    <w:rsid w:val="00682753"/>
    <w:rsid w:val="00732D24"/>
    <w:rsid w:val="007A6F88"/>
    <w:rsid w:val="008211CB"/>
    <w:rsid w:val="0086579A"/>
    <w:rsid w:val="008A4FAE"/>
    <w:rsid w:val="008A6C58"/>
    <w:rsid w:val="008B3062"/>
    <w:rsid w:val="00907C95"/>
    <w:rsid w:val="0092485A"/>
    <w:rsid w:val="009263C4"/>
    <w:rsid w:val="009B1FAF"/>
    <w:rsid w:val="00A038E0"/>
    <w:rsid w:val="00A65ABE"/>
    <w:rsid w:val="00A97910"/>
    <w:rsid w:val="00AE0819"/>
    <w:rsid w:val="00AE3482"/>
    <w:rsid w:val="00B66C39"/>
    <w:rsid w:val="00BB4CC0"/>
    <w:rsid w:val="00BC62A8"/>
    <w:rsid w:val="00C13910"/>
    <w:rsid w:val="00C3036E"/>
    <w:rsid w:val="00C327FF"/>
    <w:rsid w:val="00C334A3"/>
    <w:rsid w:val="00C73FC2"/>
    <w:rsid w:val="00CA1211"/>
    <w:rsid w:val="00CA23DA"/>
    <w:rsid w:val="00CC12CC"/>
    <w:rsid w:val="00D557BB"/>
    <w:rsid w:val="00DD1660"/>
    <w:rsid w:val="00E01CD3"/>
    <w:rsid w:val="00E22E6D"/>
    <w:rsid w:val="00E708E2"/>
    <w:rsid w:val="00E71A81"/>
    <w:rsid w:val="00EB79F9"/>
    <w:rsid w:val="00F408E5"/>
    <w:rsid w:val="00F575A6"/>
    <w:rsid w:val="00F6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BCCC0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5</cp:revision>
  <cp:lastPrinted>2016-06-30T20:28:00Z</cp:lastPrinted>
  <dcterms:created xsi:type="dcterms:W3CDTF">2021-04-19T13:21:00Z</dcterms:created>
  <dcterms:modified xsi:type="dcterms:W3CDTF">2022-02-10T18:50:00Z</dcterms:modified>
</cp:coreProperties>
</file>