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5C89140D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1D30BD8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7A1E21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E2CED3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</w:p>
    <w:p w14:paraId="2B2551A4" w14:textId="77777777" w:rsidR="008E6DF4" w:rsidRPr="00B80026" w:rsidRDefault="008E6DF4" w:rsidP="008E6DF4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1B9C403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A19336" w14:textId="46FF5CA5" w:rsidR="008E6DF4" w:rsidRDefault="001F7759" w:rsidP="008E6DF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Data Management </w:t>
      </w:r>
      <w:r w:rsidR="00871DC0" w:rsidRPr="001F7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System</w:t>
      </w:r>
      <w:r w:rsidR="00871DC0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71DC0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Spartanburg Community </w:t>
      </w:r>
      <w:proofErr w:type="gramStart"/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</w:t>
      </w:r>
      <w:proofErr w:type="gramEnd"/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8E6DF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3011</w:t>
      </w:r>
    </w:p>
    <w:p w14:paraId="77995C93" w14:textId="77777777" w:rsidR="008E6DF4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16B10" w14:textId="77777777" w:rsidR="008E6DF4" w:rsidRPr="00B80026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CF521CC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1E78E9" w14:textId="09ECB6AE" w:rsidR="008E6DF4" w:rsidRPr="00CF6064" w:rsidRDefault="00412571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20</w:t>
      </w:r>
      <w:proofErr w:type="gramStart"/>
      <w:r w:rsidRPr="0041257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72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</w:t>
      </w:r>
      <w:proofErr w:type="gramEnd"/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PM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3114868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137561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8ADB8A" w14:textId="77777777" w:rsidR="008E6DF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C14F3AE" w14:textId="77777777" w:rsidR="008E6DF4" w:rsidRDefault="008E6DF4" w:rsidP="008E6DF4">
      <w:pPr>
        <w:spacing w:before="12" w:line="260" w:lineRule="exact"/>
        <w:rPr>
          <w:sz w:val="26"/>
          <w:szCs w:val="26"/>
        </w:rPr>
      </w:pPr>
    </w:p>
    <w:p w14:paraId="2AD53D0B" w14:textId="77777777" w:rsidR="008E6DF4" w:rsidRPr="00412571" w:rsidRDefault="008E6DF4" w:rsidP="008E6DF4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25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A: (Br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Pr="0041257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25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9398E0" w14:textId="77777777" w:rsidR="008E6DF4" w:rsidRPr="00412571" w:rsidRDefault="008E6DF4" w:rsidP="008E6DF4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14:paraId="265CA6F6" w14:textId="09C2E988" w:rsidR="008E6DF4" w:rsidRPr="00412571" w:rsidRDefault="008E6DF4" w:rsidP="00412571">
      <w:pPr>
        <w:tabs>
          <w:tab w:val="left" w:pos="1000"/>
        </w:tabs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2571" w:rsidRPr="0041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1257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B7E0030" w14:textId="77777777" w:rsidR="008E6DF4" w:rsidRPr="00412571" w:rsidRDefault="008E6DF4" w:rsidP="008E6DF4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 w:rsidRPr="0041257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 w:rsidRPr="004125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BD9FC97" w14:textId="1585BCF5" w:rsidR="008E6DF4" w:rsidRDefault="008E6DF4" w:rsidP="008E6DF4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.   O</w:t>
      </w:r>
      <w:r w:rsidRPr="0041257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25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125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1257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257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12571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Pr="00412571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6AEBF79" w14:textId="77777777" w:rsidR="00412571" w:rsidRPr="00412571" w:rsidRDefault="00412571" w:rsidP="008E6DF4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7CAE48A" w14:textId="77777777" w:rsidR="00412571" w:rsidRPr="00412571" w:rsidRDefault="00412571" w:rsidP="00412571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 w:rsidRPr="00412571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B. EXECUTIVE SESSION</w:t>
      </w:r>
    </w:p>
    <w:p w14:paraId="4DAE524E" w14:textId="77777777" w:rsidR="00412571" w:rsidRPr="00412571" w:rsidRDefault="00412571" w:rsidP="0041257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 w:rsidRPr="00412571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 xml:space="preserve">     1. Discussion and Scoring of Proposals</w:t>
      </w:r>
    </w:p>
    <w:p w14:paraId="339861D0" w14:textId="77777777" w:rsidR="00412571" w:rsidRPr="00412571" w:rsidRDefault="00412571" w:rsidP="0041257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</w:p>
    <w:p w14:paraId="77ED3C7B" w14:textId="77777777" w:rsidR="00412571" w:rsidRPr="00412571" w:rsidRDefault="00412571" w:rsidP="0041257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</w:pPr>
      <w:r w:rsidRPr="00412571">
        <w:rPr>
          <w:rFonts w:ascii="Times New Roman" w:eastAsia="Times New Roman" w:hAnsi="Times New Roman" w:cs="Times New Roman"/>
          <w:color w:val="222233"/>
          <w:sz w:val="24"/>
          <w:szCs w:val="24"/>
          <w:shd w:val="clear" w:color="auto" w:fill="FFFFFF"/>
        </w:rPr>
        <w:t>C. CLOSE SESSION</w:t>
      </w:r>
    </w:p>
    <w:p w14:paraId="7356843E" w14:textId="77777777" w:rsidR="008E6DF4" w:rsidRPr="00412571" w:rsidRDefault="008E6DF4" w:rsidP="008E6D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91C3057" w14:textId="77777777" w:rsidR="008E6DF4" w:rsidRPr="00412571" w:rsidRDefault="008E6DF4" w:rsidP="008E6DF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9775026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614A93C6" w14:textId="77777777" w:rsidR="008E6DF4" w:rsidRDefault="008E6DF4" w:rsidP="008E6DF4">
      <w:pPr>
        <w:spacing w:before="11" w:line="220" w:lineRule="exact"/>
      </w:pPr>
    </w:p>
    <w:p w14:paraId="05140832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Marsh, CPPB, NIGP-CPP </w:t>
      </w:r>
    </w:p>
    <w:p w14:paraId="6C8B23E7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0ED4889" w14:textId="77777777" w:rsidR="008E6DF4" w:rsidRPr="004006E6" w:rsidRDefault="008E6DF4" w:rsidP="008E6DF4"/>
    <w:p w14:paraId="1A046DBD" w14:textId="77777777" w:rsidR="008E6DF4" w:rsidRDefault="008E6DF4" w:rsidP="008E6DF4"/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7759"/>
    <w:rsid w:val="00241B61"/>
    <w:rsid w:val="00284996"/>
    <w:rsid w:val="002B6C6A"/>
    <w:rsid w:val="00370EA9"/>
    <w:rsid w:val="004006E6"/>
    <w:rsid w:val="00412571"/>
    <w:rsid w:val="004B767A"/>
    <w:rsid w:val="004C04A4"/>
    <w:rsid w:val="005C3D76"/>
    <w:rsid w:val="005F270C"/>
    <w:rsid w:val="00606BDD"/>
    <w:rsid w:val="00615698"/>
    <w:rsid w:val="008211CB"/>
    <w:rsid w:val="0086579A"/>
    <w:rsid w:val="00871DC0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7273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rs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4</cp:revision>
  <cp:lastPrinted>2016-06-30T20:28:00Z</cp:lastPrinted>
  <dcterms:created xsi:type="dcterms:W3CDTF">2022-06-28T14:00:00Z</dcterms:created>
  <dcterms:modified xsi:type="dcterms:W3CDTF">2022-07-18T15:14:00Z</dcterms:modified>
</cp:coreProperties>
</file>