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002755A9" w:rsidR="007C4D8F" w:rsidRDefault="004E06DC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ADAP PBM Services for SCDHEC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54E95A47"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4E06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4886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27C32D9C" w:rsidR="006A209F" w:rsidRPr="00B80026" w:rsidRDefault="004E06D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18, 2023,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0900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60AC4D0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</w:t>
      </w:r>
      <w:r w:rsidR="004E06D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4E06DC" w:rsidRPr="004E06DC">
        <w:rPr>
          <w:rFonts w:ascii="Times New Roman" w:eastAsia="Times New Roman" w:hAnsi="Times New Roman" w:cs="Times New Roman"/>
          <w:sz w:val="24"/>
          <w:szCs w:val="24"/>
        </w:rPr>
        <w:t>301 Gervais St, Columbia, SC 29201</w:t>
      </w:r>
      <w:r w:rsidR="004E06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0E119165" w:rsidR="00CC12CC" w:rsidRDefault="005244F8">
    <w:pPr>
      <w:pStyle w:val="Header"/>
    </w:pPr>
    <w:r>
      <w:rPr>
        <w:noProof/>
      </w:rPr>
      <w:drawing>
        <wp:inline distT="0" distB="0" distL="0" distR="0" wp14:anchorId="08B36464" wp14:editId="651F1689">
          <wp:extent cx="5942443" cy="1694179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C04A4"/>
    <w:rsid w:val="004E06DC"/>
    <w:rsid w:val="00513DB9"/>
    <w:rsid w:val="005244F8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63593"/>
    <w:rsid w:val="00DD1660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2023-05-17T15:05:00Z</dcterms:created>
  <dcterms:modified xsi:type="dcterms:W3CDTF">2023-05-17T15:05:00Z</dcterms:modified>
</cp:coreProperties>
</file>