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5936CDC3" w:rsidR="004006E6" w:rsidRDefault="004006E6"/>
    <w:p w14:paraId="08731E6A" w14:textId="77777777" w:rsidR="00934169" w:rsidRDefault="00934169" w:rsidP="00934169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CC6BBAF" w14:textId="77777777" w:rsidR="000E43DF" w:rsidRPr="00686B75" w:rsidRDefault="000E43DF" w:rsidP="000E43DF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F1AFD9D" w14:textId="77777777" w:rsidR="000E43DF" w:rsidRDefault="000E43DF" w:rsidP="000E43DF"/>
    <w:p w14:paraId="49807675" w14:textId="77777777" w:rsidR="000E43DF" w:rsidRPr="00275CD2" w:rsidRDefault="000E43DF" w:rsidP="000E43DF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</w:rPr>
      </w:pPr>
      <w:r w:rsidRPr="00275CD2">
        <w:rPr>
          <w:rFonts w:ascii="Verdana" w:eastAsia="Times New Roman" w:hAnsi="Verdana" w:cs="Times New Roman"/>
          <w:b/>
          <w:bCs/>
          <w:color w:val="000000"/>
        </w:rPr>
        <w:t xml:space="preserve">NOTICE - Meeting of the </w:t>
      </w:r>
      <w:r w:rsidRPr="00275CD2">
        <w:rPr>
          <w:rFonts w:ascii="Verdana" w:eastAsia="Times New Roman" w:hAnsi="Verdana" w:cs="Times New Roman"/>
          <w:b/>
          <w:bCs/>
          <w:color w:val="000000"/>
          <w:u w:val="single"/>
        </w:rPr>
        <w:t>Request for Proposal Evaluation Panel</w:t>
      </w:r>
    </w:p>
    <w:p w14:paraId="604D3B3F" w14:textId="77777777" w:rsidR="000E43DF" w:rsidRPr="00275CD2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u w:val="single"/>
        </w:rPr>
      </w:pPr>
    </w:p>
    <w:p w14:paraId="51B89DB4" w14:textId="77777777" w:rsidR="000E43DF" w:rsidRDefault="000E43DF" w:rsidP="000E43D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C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SC Ready: Administration of Multiple Assessments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SCDE Solicitation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22809</w:t>
      </w:r>
    </w:p>
    <w:p w14:paraId="5A36EF88" w14:textId="77777777" w:rsidR="000E43DF" w:rsidRPr="00C363E2" w:rsidRDefault="000E43DF" w:rsidP="000E43DF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8900974" w14:textId="77777777" w:rsidR="000E43DF" w:rsidRPr="00C363E2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8C760D7" w14:textId="6DD17F46" w:rsidR="000E43DF" w:rsidRPr="00686B75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Wednesday</w:t>
      </w:r>
      <w:r w:rsidRPr="00275CD2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August 4</w:t>
      </w:r>
      <w:r w:rsidRPr="00275CD2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proofErr w:type="gramStart"/>
      <w:r w:rsidRPr="00275CD2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2</w:t>
      </w:r>
      <w:proofErr w:type="gramEnd"/>
      <w:r w:rsidRPr="00275CD2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9</w:t>
      </w:r>
      <w:r w:rsidRPr="00275CD2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:00 AM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3DAC656" w14:textId="77777777" w:rsidR="000E43DF" w:rsidRPr="00C363E2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AD57184" w14:textId="6DF8FC0B" w:rsidR="000E43DF" w:rsidRPr="00C363E2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1216F439" w14:textId="77777777" w:rsidR="000E43DF" w:rsidRDefault="000E43DF" w:rsidP="000E43D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7" w:history="1">
        <w:r w:rsidRPr="00B2409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emarsh@mmo.sc.gov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5DA2BF30" w14:textId="77777777" w:rsidR="000E43DF" w:rsidRPr="00C363E2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78D6A61" w14:textId="77777777" w:rsidR="000E43DF" w:rsidRPr="00676E3D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1736F231" w14:textId="77777777" w:rsidR="000E43DF" w:rsidRPr="00676E3D" w:rsidRDefault="000E43DF" w:rsidP="000E43D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31F60B4E" w14:textId="77777777" w:rsidR="000E43DF" w:rsidRPr="00676E3D" w:rsidRDefault="000E43DF" w:rsidP="000E43D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71C9071" w14:textId="77777777" w:rsidR="000E43DF" w:rsidRPr="00676E3D" w:rsidRDefault="000E43DF" w:rsidP="000E43DF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2DDE287A" w14:textId="77777777" w:rsidR="000E43DF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and Scoring of Proposals</w:t>
      </w:r>
    </w:p>
    <w:p w14:paraId="3EC3999A" w14:textId="77777777" w:rsidR="000E43DF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0E87525" w14:textId="77777777" w:rsidR="000E43DF" w:rsidRPr="00E01CD3" w:rsidRDefault="000E43DF" w:rsidP="000E43D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7E9DF92" w14:textId="77777777" w:rsidR="00934169" w:rsidRDefault="00934169" w:rsidP="00934169"/>
    <w:p w14:paraId="1232DAE1" w14:textId="77777777" w:rsidR="00934169" w:rsidRPr="004006E6" w:rsidRDefault="00934169" w:rsidP="00934169"/>
    <w:p w14:paraId="2680AA7A" w14:textId="77777777" w:rsidR="00934169" w:rsidRDefault="00934169"/>
    <w:p w14:paraId="7C112253" w14:textId="77777777" w:rsidR="000E43DF" w:rsidRDefault="000E43DF" w:rsidP="000E43D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Elizabeth Marsh, CPPB, NIGP-CPP </w:t>
      </w:r>
    </w:p>
    <w:p w14:paraId="385EC602" w14:textId="77777777" w:rsidR="000E43DF" w:rsidRDefault="000E43DF" w:rsidP="000E43D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Officer</w:t>
      </w:r>
    </w:p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0E43DF"/>
    <w:rsid w:val="00241B61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34169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4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rsh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Marsh, Elizabeth C</cp:lastModifiedBy>
  <cp:revision>2</cp:revision>
  <cp:lastPrinted>2016-06-30T20:28:00Z</cp:lastPrinted>
  <dcterms:created xsi:type="dcterms:W3CDTF">2022-08-03T18:49:00Z</dcterms:created>
  <dcterms:modified xsi:type="dcterms:W3CDTF">2022-08-03T18:49:00Z</dcterms:modified>
</cp:coreProperties>
</file>