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97910A" w14:textId="77777777" w:rsidR="001D2C49" w:rsidRDefault="001D2C49" w:rsidP="001D2C4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Janitorial Services for ATC</w:t>
      </w:r>
    </w:p>
    <w:p w14:paraId="29A4081F" w14:textId="77777777" w:rsidR="001D2C49" w:rsidRPr="00B80026" w:rsidRDefault="001D2C49" w:rsidP="001D2C4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D85EC9" w14:textId="77777777" w:rsidR="001D2C49" w:rsidRDefault="001D2C49" w:rsidP="001D2C4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26230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420365E8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1D2C49"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5F91A365" w:rsidR="006A209F" w:rsidRPr="00B80026" w:rsidRDefault="001D2C4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6B397F" w14:textId="77777777" w:rsidR="001D2C49" w:rsidRDefault="001D2C49" w:rsidP="001D2C4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>at:</w:t>
      </w:r>
    </w:p>
    <w:p w14:paraId="02899C4D" w14:textId="77777777" w:rsidR="001D2C49" w:rsidRDefault="001D2C49" w:rsidP="001D2C4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3DDD4F" w14:textId="77777777" w:rsidR="001D2C49" w:rsidRDefault="001D2C49" w:rsidP="001D2C4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Aiken Technical College</w:t>
      </w:r>
    </w:p>
    <w:p w14:paraId="04600768" w14:textId="77777777" w:rsidR="001D2C49" w:rsidRDefault="001D2C49" w:rsidP="001D2C4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2276 Jefferson Davis Highway</w:t>
      </w:r>
    </w:p>
    <w:p w14:paraId="7308D3F4" w14:textId="77777777" w:rsidR="001D2C49" w:rsidRDefault="001D2C49" w:rsidP="001D2C4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Graniteville, SC 29829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83A2B" w14:textId="77777777" w:rsidR="001D2C49" w:rsidRDefault="001D2C49" w:rsidP="001D2C4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A9C4749" w14:textId="77777777" w:rsidR="001D2C49" w:rsidRDefault="001D2C49" w:rsidP="001D2C49">
      <w:pPr>
        <w:spacing w:before="12" w:line="260" w:lineRule="exact"/>
        <w:rPr>
          <w:sz w:val="26"/>
          <w:szCs w:val="26"/>
        </w:rPr>
      </w:pPr>
    </w:p>
    <w:p w14:paraId="78676FD1" w14:textId="77777777" w:rsidR="001D2C49" w:rsidRDefault="001D2C49" w:rsidP="001D2C4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33399CE3" w14:textId="77777777" w:rsidR="001D2C49" w:rsidRDefault="001D2C49" w:rsidP="001D2C49">
      <w:pPr>
        <w:spacing w:before="14" w:line="260" w:lineRule="exact"/>
        <w:rPr>
          <w:sz w:val="26"/>
          <w:szCs w:val="26"/>
        </w:rPr>
      </w:pPr>
    </w:p>
    <w:p w14:paraId="444482F6" w14:textId="77777777" w:rsidR="001D2C49" w:rsidRDefault="001D2C49" w:rsidP="001D2C4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360F0AF" w14:textId="77777777" w:rsidR="001D2C49" w:rsidRDefault="001D2C49" w:rsidP="001D2C4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8FE30D6" w14:textId="77777777" w:rsidR="001D2C49" w:rsidRDefault="001D2C49" w:rsidP="001D2C4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AA42B41" w14:textId="77777777" w:rsidR="001D2C49" w:rsidRDefault="001D2C49" w:rsidP="001D2C4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71C2838" w14:textId="77777777" w:rsidR="001D2C49" w:rsidRDefault="001D2C49" w:rsidP="001D2C4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Bids</w:t>
      </w:r>
    </w:p>
    <w:p w14:paraId="7E3FAA62" w14:textId="77777777" w:rsidR="001D2C49" w:rsidRDefault="001D2C49" w:rsidP="001D2C4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BID RESPONSES</w:t>
      </w:r>
    </w:p>
    <w:p w14:paraId="6B785AB9" w14:textId="77777777" w:rsidR="001D2C49" w:rsidRDefault="001D2C49" w:rsidP="001D2C4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BF5FDF9" w:rsidR="006A209F" w:rsidRDefault="001D2C4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Bryanna McCain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1847D0E2" w:rsidR="00CC12CC" w:rsidRDefault="001D2C49">
    <w:pPr>
      <w:pStyle w:val="Header"/>
    </w:pPr>
    <w:r>
      <w:rPr>
        <w:noProof/>
      </w:rPr>
      <w:drawing>
        <wp:inline distT="0" distB="0" distL="0" distR="0" wp14:anchorId="16251F8F" wp14:editId="29385FEE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D2C49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McCain, Bryanna</cp:lastModifiedBy>
  <cp:revision>2</cp:revision>
  <cp:lastPrinted>2016-06-30T20:28:00Z</cp:lastPrinted>
  <dcterms:created xsi:type="dcterms:W3CDTF">2024-06-03T12:48:00Z</dcterms:created>
  <dcterms:modified xsi:type="dcterms:W3CDTF">2024-06-03T12:48:00Z</dcterms:modified>
</cp:coreProperties>
</file>