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3666F1A4" w:rsidR="00D71AAD" w:rsidRDefault="008F7D1D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Broker for Ocean Marine Insurance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6802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15959BFB" w:rsidR="006A209F" w:rsidRPr="00CF6064" w:rsidRDefault="00CD7EE5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 9</w:t>
      </w:r>
      <w:r w:rsidR="008F7D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2024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1315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0E246839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</w:t>
      </w:r>
      <w:r w:rsidR="001477F8">
        <w:rPr>
          <w:rFonts w:ascii="Times New Roman" w:eastAsia="Times New Roman" w:hAnsi="Times New Roman" w:cs="Times New Roman"/>
          <w:sz w:val="24"/>
          <w:szCs w:val="24"/>
        </w:rPr>
        <w:t xml:space="preserve">held </w:t>
      </w:r>
      <w:r w:rsidR="001477F8" w:rsidRPr="001477F8">
        <w:rPr>
          <w:rFonts w:ascii="Times New Roman" w:eastAsia="Times New Roman" w:hAnsi="Times New Roman" w:cs="Times New Roman"/>
          <w:sz w:val="24"/>
          <w:szCs w:val="24"/>
        </w:rPr>
        <w:t xml:space="preserve">virtually </w:t>
      </w:r>
      <w:r w:rsidR="001477F8">
        <w:rPr>
          <w:rFonts w:ascii="Times New Roman" w:eastAsia="Times New Roman" w:hAnsi="Times New Roman" w:cs="Times New Roman"/>
          <w:sz w:val="24"/>
          <w:szCs w:val="24"/>
        </w:rPr>
        <w:t>and at 1201 Main St. Suite 500, Columbia, SC 29201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CD792A7" w14:textId="77777777" w:rsidR="00CD7EE5" w:rsidRDefault="00CD7EE5" w:rsidP="00CD7EE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75221104" w14:textId="77777777" w:rsidR="00CD7EE5" w:rsidRDefault="00CD7EE5" w:rsidP="00CD7EE5">
      <w:pPr>
        <w:spacing w:before="14" w:line="260" w:lineRule="exact"/>
        <w:rPr>
          <w:sz w:val="26"/>
          <w:szCs w:val="26"/>
        </w:rPr>
      </w:pPr>
    </w:p>
    <w:p w14:paraId="36F3CC80" w14:textId="77777777" w:rsidR="00CD7EE5" w:rsidRDefault="00CD7EE5" w:rsidP="00CD7EE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1F922B1" w14:textId="77777777" w:rsidR="00CD7EE5" w:rsidRDefault="00CD7EE5" w:rsidP="00CD7EE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0DB4B220" w14:textId="77777777" w:rsidR="00CD7EE5" w:rsidRDefault="00CD7EE5" w:rsidP="00CD7EE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8223696" w14:textId="77777777" w:rsidR="00CD7EE5" w:rsidRDefault="00CD7EE5" w:rsidP="00CD7EE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39504D8" w14:textId="77777777" w:rsidR="00CD7EE5" w:rsidRDefault="00CD7EE5" w:rsidP="00CD7EE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06E7789C" w14:textId="77777777" w:rsidR="00CD7EE5" w:rsidRDefault="00CD7EE5" w:rsidP="00CD7EE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790ABD9A" w14:textId="77777777" w:rsidR="00CD7EE5" w:rsidRDefault="00CD7EE5" w:rsidP="00CD7EE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366A02B4" w:rsidR="00CC12CC" w:rsidRDefault="00D94788">
    <w:pPr>
      <w:pStyle w:val="Header"/>
    </w:pPr>
    <w:r>
      <w:rPr>
        <w:noProof/>
      </w:rPr>
      <w:drawing>
        <wp:inline distT="0" distB="0" distL="0" distR="0" wp14:anchorId="2C6ECB3F" wp14:editId="31780635">
          <wp:extent cx="5942443" cy="1694178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1477F8"/>
    <w:rsid w:val="00241B61"/>
    <w:rsid w:val="0028499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8F7D1D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D7EE5"/>
    <w:rsid w:val="00CF6064"/>
    <w:rsid w:val="00D109D1"/>
    <w:rsid w:val="00D278ED"/>
    <w:rsid w:val="00D71AAD"/>
    <w:rsid w:val="00D94788"/>
    <w:rsid w:val="00DD1660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2024-07-08T20:15:00Z</dcterms:created>
  <dcterms:modified xsi:type="dcterms:W3CDTF">2024-07-08T20:15:00Z</dcterms:modified>
</cp:coreProperties>
</file>