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2EBC8B" w14:textId="77777777" w:rsidR="003A0C3C" w:rsidRPr="00B80026" w:rsidRDefault="003A0C3C" w:rsidP="003A0C3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Managed Security Services Provider (MSSP)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SC ADMIN OTIS</w:t>
      </w:r>
    </w:p>
    <w:p w14:paraId="6C03E08F" w14:textId="77777777" w:rsidR="003A0C3C" w:rsidRDefault="003A0C3C" w:rsidP="003A0C3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20555</w:t>
      </w:r>
    </w:p>
    <w:p w14:paraId="6BCAB366" w14:textId="77777777" w:rsidR="003A0C3C" w:rsidRDefault="003A0C3C" w:rsidP="003A0C3C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14E28" w14:textId="77777777" w:rsidR="003A0C3C" w:rsidRPr="00B80026" w:rsidRDefault="003A0C3C" w:rsidP="003A0C3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5266507B" w:rsidR="006A209F" w:rsidRPr="00B80026" w:rsidRDefault="003A0C3C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4, 2021 at 0900 ET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0247B07A" w:rsidR="007C4D8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via Tele-Conference. If you wish to attend, please contact the Procurement Manager by email at </w:t>
      </w:r>
      <w:hyperlink r:id="rId6" w:history="1">
        <w:r w:rsidR="003C5CCA" w:rsidRPr="005D0A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3A0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59282BB1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  <w:r w:rsidR="003A0C3C">
        <w:rPr>
          <w:rFonts w:ascii="Times New Roman" w:eastAsia="Times New Roman" w:hAnsi="Times New Roman" w:cs="Times New Roman"/>
          <w:sz w:val="24"/>
          <w:szCs w:val="24"/>
        </w:rPr>
        <w:t xml:space="preserve"> (Tentative)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432CA" w14:textId="77777777" w:rsidR="005A27FE" w:rsidRDefault="005A27FE" w:rsidP="00F408E5">
      <w:r>
        <w:separator/>
      </w:r>
    </w:p>
  </w:endnote>
  <w:endnote w:type="continuationSeparator" w:id="0">
    <w:p w14:paraId="6F874F7A" w14:textId="77777777" w:rsidR="005A27FE" w:rsidRDefault="005A27F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E8339" w14:textId="77777777" w:rsidR="005A27FE" w:rsidRDefault="005A27FE" w:rsidP="00F408E5">
      <w:r>
        <w:separator/>
      </w:r>
    </w:p>
  </w:footnote>
  <w:footnote w:type="continuationSeparator" w:id="0">
    <w:p w14:paraId="7B78B2FE" w14:textId="77777777" w:rsidR="005A27FE" w:rsidRDefault="005A27F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70EA9"/>
    <w:rsid w:val="003A0C3C"/>
    <w:rsid w:val="003C5CCA"/>
    <w:rsid w:val="004006E6"/>
    <w:rsid w:val="004C04A4"/>
    <w:rsid w:val="00513DB9"/>
    <w:rsid w:val="005A27FE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25768"/>
    <w:rsid w:val="00C3036E"/>
    <w:rsid w:val="00C327FF"/>
    <w:rsid w:val="00C334A3"/>
    <w:rsid w:val="00CA1211"/>
    <w:rsid w:val="00CC12CC"/>
    <w:rsid w:val="00DD1660"/>
    <w:rsid w:val="00E84A1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2</cp:revision>
  <cp:lastPrinted>2016-06-30T20:28:00Z</cp:lastPrinted>
  <dcterms:created xsi:type="dcterms:W3CDTF">2021-03-03T19:39:00Z</dcterms:created>
  <dcterms:modified xsi:type="dcterms:W3CDTF">2021-03-03T19:39:00Z</dcterms:modified>
</cp:coreProperties>
</file>