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6258DF15" w14:textId="77777777" w:rsidR="00D63BF6" w:rsidRPr="008F3AAC" w:rsidRDefault="00D63BF6" w:rsidP="00D63BF6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FMU Bookstore Management</w:t>
      </w:r>
    </w:p>
    <w:p w14:paraId="0673029F" w14:textId="77777777" w:rsidR="00D63BF6" w:rsidRPr="00C35A40" w:rsidRDefault="00D63BF6" w:rsidP="00D63BF6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>
        <w:rPr>
          <w:rFonts w:ascii="Times New Roman" w:hAnsi="Times New Roman" w:cs="Times New Roman"/>
          <w:b/>
          <w:sz w:val="24"/>
          <w:szCs w:val="24"/>
        </w:rPr>
        <w:t>2252</w:t>
      </w:r>
    </w:p>
    <w:p w14:paraId="7D663059" w14:textId="6A0D701F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41A2E751" w:rsidR="00AE0819" w:rsidRPr="00686B75" w:rsidRDefault="00D61FAD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D61FA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March </w:t>
      </w:r>
      <w:r w:rsidR="00D80FE0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Pr="00D61FAD">
        <w:rPr>
          <w:rFonts w:ascii="Verdana" w:eastAsia="Times New Roman" w:hAnsi="Verdana" w:cs="Times New Roman"/>
          <w:b/>
          <w:sz w:val="20"/>
          <w:szCs w:val="20"/>
          <w:u w:val="single"/>
        </w:rPr>
        <w:t>, 2022</w:t>
      </w:r>
      <w:r w:rsidR="00AE0819" w:rsidRPr="00D61FA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1:00 </w:t>
      </w:r>
      <w:r w:rsidR="00D80FE0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AE0819" w:rsidRPr="00D61FAD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E081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C2CE" w14:textId="77777777" w:rsidR="00566848" w:rsidRDefault="00566848" w:rsidP="00F408E5">
      <w:r>
        <w:separator/>
      </w:r>
    </w:p>
  </w:endnote>
  <w:endnote w:type="continuationSeparator" w:id="0">
    <w:p w14:paraId="28C0DBFE" w14:textId="77777777" w:rsidR="00566848" w:rsidRDefault="0056684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E2E3" w14:textId="77777777" w:rsidR="00566848" w:rsidRDefault="00566848" w:rsidP="00F408E5">
      <w:r>
        <w:separator/>
      </w:r>
    </w:p>
  </w:footnote>
  <w:footnote w:type="continuationSeparator" w:id="0">
    <w:p w14:paraId="5EF79E42" w14:textId="77777777" w:rsidR="00566848" w:rsidRDefault="0056684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62450"/>
    <w:rsid w:val="001E7FD1"/>
    <w:rsid w:val="002072B2"/>
    <w:rsid w:val="002355AE"/>
    <w:rsid w:val="00241B61"/>
    <w:rsid w:val="00275CD2"/>
    <w:rsid w:val="00284996"/>
    <w:rsid w:val="002B6B24"/>
    <w:rsid w:val="002C175D"/>
    <w:rsid w:val="002C3F72"/>
    <w:rsid w:val="00336C74"/>
    <w:rsid w:val="00370EA9"/>
    <w:rsid w:val="004006E6"/>
    <w:rsid w:val="004C04A4"/>
    <w:rsid w:val="004C103E"/>
    <w:rsid w:val="00566848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038E0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61FAD"/>
    <w:rsid w:val="00D63BF6"/>
    <w:rsid w:val="00D80FE0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2022-03-02T17:13:00Z</dcterms:created>
  <dcterms:modified xsi:type="dcterms:W3CDTF">2022-03-02T17:13:00Z</dcterms:modified>
</cp:coreProperties>
</file>