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F9D03" w14:textId="77777777" w:rsidR="006A209F" w:rsidRDefault="006A209F" w:rsidP="006A209F"/>
    <w:p w14:paraId="6337611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5E94A9DD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8455C7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67F88775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447191FC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53FA3B66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1C5A381" w14:textId="2898057E" w:rsidR="007C4D8F" w:rsidRDefault="00C92CFB" w:rsidP="007C4D8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VREMS Support for SCSEC</w:t>
      </w:r>
    </w:p>
    <w:p w14:paraId="561E5178" w14:textId="77777777" w:rsidR="007C4D8F" w:rsidRPr="00B80026" w:rsidRDefault="007C4D8F" w:rsidP="007C4D8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4285EFB" w14:textId="4682D6D2" w:rsidR="007C4D8F" w:rsidRDefault="007C4D8F" w:rsidP="007C4D8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RFP #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D635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C92C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1342</w:t>
      </w:r>
    </w:p>
    <w:p w14:paraId="7BD09CB8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19415F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CED9D2D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2B37BA5" w14:textId="36B88357" w:rsidR="006A209F" w:rsidRPr="00B80026" w:rsidRDefault="00D63593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September </w:t>
      </w:r>
      <w:r w:rsidR="00B657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306F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="00E84A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2021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306F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100</w:t>
      </w:r>
      <w:r w:rsidR="00C92C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E84A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1A9B60E7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5E15057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3BCCBDE" w14:textId="0298593C" w:rsidR="007C4D8F" w:rsidRDefault="006A209F" w:rsidP="003C5CCA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3C5CCA">
        <w:rPr>
          <w:rFonts w:ascii="Times New Roman" w:eastAsia="Times New Roman" w:hAnsi="Times New Roman" w:cs="Times New Roman"/>
          <w:sz w:val="24"/>
          <w:szCs w:val="24"/>
        </w:rPr>
        <w:t xml:space="preserve">via Tele-Conference. If you wish to attend, please contact the Procurement </w:t>
      </w:r>
      <w:r w:rsidR="00D63593">
        <w:rPr>
          <w:rFonts w:ascii="Times New Roman" w:eastAsia="Times New Roman" w:hAnsi="Times New Roman" w:cs="Times New Roman"/>
          <w:sz w:val="24"/>
          <w:szCs w:val="24"/>
        </w:rPr>
        <w:t>Officer</w:t>
      </w:r>
      <w:r w:rsidR="003C5CCA">
        <w:rPr>
          <w:rFonts w:ascii="Times New Roman" w:eastAsia="Times New Roman" w:hAnsi="Times New Roman" w:cs="Times New Roman"/>
          <w:sz w:val="24"/>
          <w:szCs w:val="24"/>
        </w:rPr>
        <w:t xml:space="preserve"> by email at </w:t>
      </w:r>
      <w:hyperlink r:id="rId6" w:history="1">
        <w:r w:rsidR="003C5CCA" w:rsidRPr="005D0A3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3C5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E5EAE6" w14:textId="77777777" w:rsidR="006A209F" w:rsidRDefault="006A209F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B715EEE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2753C773" w14:textId="77777777" w:rsidR="00684929" w:rsidRDefault="00684929" w:rsidP="0068492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54174B56" w14:textId="77777777" w:rsidR="00684929" w:rsidRDefault="00684929" w:rsidP="00684929">
      <w:pPr>
        <w:spacing w:before="14" w:line="260" w:lineRule="exact"/>
        <w:rPr>
          <w:sz w:val="26"/>
          <w:szCs w:val="26"/>
        </w:rPr>
      </w:pPr>
    </w:p>
    <w:p w14:paraId="1CB203CD" w14:textId="77777777" w:rsidR="00684929" w:rsidRDefault="00684929" w:rsidP="00684929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44895FA" w14:textId="77777777" w:rsidR="00684929" w:rsidRDefault="00684929" w:rsidP="00684929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FAE951A" w14:textId="77777777" w:rsidR="00684929" w:rsidRDefault="00684929" w:rsidP="00684929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79AD4E6" w14:textId="77777777"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9E635D9" w14:textId="77777777"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6FACABCF" w14:textId="77777777"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14:paraId="4E480634" w14:textId="77777777"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3C22E935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22597AC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5DC927E5" w14:textId="77777777" w:rsidR="006A209F" w:rsidRDefault="006A209F" w:rsidP="006A209F">
      <w:pPr>
        <w:spacing w:before="11" w:line="220" w:lineRule="exact"/>
      </w:pPr>
    </w:p>
    <w:p w14:paraId="090C6E16" w14:textId="5F786CD2" w:rsidR="006A209F" w:rsidRDefault="003C5CCA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</w:p>
    <w:p w14:paraId="3CE7F911" w14:textId="262604F1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081A02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2A4AC80F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BEF38" w14:textId="77777777" w:rsidR="0079514F" w:rsidRDefault="0079514F" w:rsidP="00F408E5">
      <w:r>
        <w:separator/>
      </w:r>
    </w:p>
  </w:endnote>
  <w:endnote w:type="continuationSeparator" w:id="0">
    <w:p w14:paraId="602E1978" w14:textId="77777777" w:rsidR="0079514F" w:rsidRDefault="0079514F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32C9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DA18FE9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3A1AEAA9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79820" w14:textId="77777777" w:rsidR="0079514F" w:rsidRDefault="0079514F" w:rsidP="00F408E5">
      <w:r>
        <w:separator/>
      </w:r>
    </w:p>
  </w:footnote>
  <w:footnote w:type="continuationSeparator" w:id="0">
    <w:p w14:paraId="6B367EE7" w14:textId="77777777" w:rsidR="0079514F" w:rsidRDefault="0079514F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4E18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0C667F4C" wp14:editId="532E385C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81A02"/>
    <w:rsid w:val="000D08D7"/>
    <w:rsid w:val="00241B61"/>
    <w:rsid w:val="00284996"/>
    <w:rsid w:val="00306F00"/>
    <w:rsid w:val="00370EA9"/>
    <w:rsid w:val="003C5CCA"/>
    <w:rsid w:val="004006E6"/>
    <w:rsid w:val="004C04A4"/>
    <w:rsid w:val="00513DB9"/>
    <w:rsid w:val="005C3D76"/>
    <w:rsid w:val="005F270C"/>
    <w:rsid w:val="00606BDD"/>
    <w:rsid w:val="00615698"/>
    <w:rsid w:val="00684929"/>
    <w:rsid w:val="006A209F"/>
    <w:rsid w:val="0079514F"/>
    <w:rsid w:val="007C4D8F"/>
    <w:rsid w:val="008211CB"/>
    <w:rsid w:val="0086579A"/>
    <w:rsid w:val="008A6C58"/>
    <w:rsid w:val="008B3062"/>
    <w:rsid w:val="0092485A"/>
    <w:rsid w:val="009B1FAF"/>
    <w:rsid w:val="00AE3482"/>
    <w:rsid w:val="00AE40CF"/>
    <w:rsid w:val="00B657B5"/>
    <w:rsid w:val="00BC62A8"/>
    <w:rsid w:val="00C13910"/>
    <w:rsid w:val="00C25768"/>
    <w:rsid w:val="00C3036E"/>
    <w:rsid w:val="00C327FF"/>
    <w:rsid w:val="00C334A3"/>
    <w:rsid w:val="00C92CFB"/>
    <w:rsid w:val="00CA1211"/>
    <w:rsid w:val="00CC12CC"/>
    <w:rsid w:val="00D63593"/>
    <w:rsid w:val="00DD1660"/>
    <w:rsid w:val="00E84A1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18E2AA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5C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Zachary</cp:lastModifiedBy>
  <cp:revision>3</cp:revision>
  <cp:lastPrinted>2016-06-30T20:28:00Z</cp:lastPrinted>
  <dcterms:created xsi:type="dcterms:W3CDTF">2021-08-30T18:49:00Z</dcterms:created>
  <dcterms:modified xsi:type="dcterms:W3CDTF">2021-09-15T13:53:00Z</dcterms:modified>
</cp:coreProperties>
</file>