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8D33" w14:textId="77777777" w:rsidR="006A209F" w:rsidRDefault="006A209F" w:rsidP="006A209F"/>
    <w:p w14:paraId="1619C42F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587ECB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A90A6FB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A62D31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5C49B09D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2094F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4B14BB" w14:textId="5D8C7EAD" w:rsidR="00D71AAD" w:rsidRPr="00B80026" w:rsidRDefault="008B4590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Managed Security Services Provider (MSSP)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="00BB5529" w:rsidRPr="00BB5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South Carolina Department of Administration</w:t>
      </w:r>
    </w:p>
    <w:p w14:paraId="7D670C2B" w14:textId="597DAB41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B5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2195</w:t>
      </w:r>
    </w:p>
    <w:p w14:paraId="754ABD56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E85DA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271CE8B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0D75E0" w14:textId="652C06E8" w:rsidR="006A209F" w:rsidRDefault="00B5135E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February </w:t>
      </w:r>
      <w:r w:rsidR="00BB5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1, 2022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B5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ET</w:t>
      </w:r>
    </w:p>
    <w:p w14:paraId="2D391D80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2D8A26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051994B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6529036" w14:textId="77777777" w:rsidR="00BB5529" w:rsidRDefault="00BB5529" w:rsidP="00BB55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48733278" w14:textId="77777777" w:rsidR="00BB5529" w:rsidRDefault="00BB5529" w:rsidP="00BB5529">
      <w:pPr>
        <w:spacing w:before="14" w:line="260" w:lineRule="exact"/>
        <w:rPr>
          <w:sz w:val="26"/>
          <w:szCs w:val="26"/>
        </w:rPr>
      </w:pPr>
    </w:p>
    <w:p w14:paraId="0664110B" w14:textId="77777777" w:rsidR="00BB5529" w:rsidRDefault="00BB5529" w:rsidP="00BB55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7EE989B" w14:textId="77777777" w:rsidR="00BB5529" w:rsidRDefault="00BB5529" w:rsidP="00BB55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7614255" w14:textId="77777777" w:rsidR="00BB5529" w:rsidRDefault="00BB5529" w:rsidP="00BB55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93A906B" w14:textId="77777777" w:rsidR="00BB5529" w:rsidRDefault="00BB5529" w:rsidP="00BB55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6C33509" w14:textId="77777777" w:rsidR="00BB5529" w:rsidRDefault="00BB5529" w:rsidP="00BB55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79D65DC7" w14:textId="77777777" w:rsidR="00BB5529" w:rsidRDefault="00BB5529" w:rsidP="00BB55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2FD88E62" w14:textId="77777777" w:rsidR="00BB5529" w:rsidRDefault="00BB5529" w:rsidP="00BB55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 (Tentative)</w:t>
      </w:r>
    </w:p>
    <w:p w14:paraId="0B6271D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AB5BAC4" w14:textId="77777777" w:rsidR="006A209F" w:rsidRDefault="006A209F" w:rsidP="006A209F">
      <w:pPr>
        <w:spacing w:before="11" w:line="220" w:lineRule="exact"/>
      </w:pPr>
    </w:p>
    <w:p w14:paraId="08CAC880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7A7B10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03D0073B" w14:textId="77777777" w:rsidR="004006E6" w:rsidRPr="004006E6" w:rsidRDefault="004006E6" w:rsidP="004006E6"/>
    <w:p w14:paraId="5EB223EB" w14:textId="77777777" w:rsidR="004006E6" w:rsidRDefault="004006E6" w:rsidP="004006E6"/>
    <w:p w14:paraId="7318E521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EEFB9" w14:textId="77777777" w:rsidR="00CE48FE" w:rsidRDefault="00CE48FE" w:rsidP="00F408E5">
      <w:r>
        <w:separator/>
      </w:r>
    </w:p>
  </w:endnote>
  <w:endnote w:type="continuationSeparator" w:id="0">
    <w:p w14:paraId="204E7F92" w14:textId="77777777" w:rsidR="00CE48FE" w:rsidRDefault="00CE48F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41C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ECE364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8040F9D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91DD3" w14:textId="77777777" w:rsidR="00CE48FE" w:rsidRDefault="00CE48FE" w:rsidP="00F408E5">
      <w:r>
        <w:separator/>
      </w:r>
    </w:p>
  </w:footnote>
  <w:footnote w:type="continuationSeparator" w:id="0">
    <w:p w14:paraId="676AA599" w14:textId="77777777" w:rsidR="00CE48FE" w:rsidRDefault="00CE48F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4DEB" w14:textId="0C7341B4" w:rsidR="00CC12CC" w:rsidRDefault="00811E63">
    <w:pPr>
      <w:pStyle w:val="Header"/>
    </w:pPr>
    <w:r>
      <w:rPr>
        <w:noProof/>
      </w:rPr>
      <w:drawing>
        <wp:inline distT="0" distB="0" distL="0" distR="0" wp14:anchorId="46736D35" wp14:editId="4C35868F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11E63"/>
    <w:rsid w:val="008211CB"/>
    <w:rsid w:val="00842AE2"/>
    <w:rsid w:val="0086579A"/>
    <w:rsid w:val="008A6C58"/>
    <w:rsid w:val="008B0F31"/>
    <w:rsid w:val="008B3062"/>
    <w:rsid w:val="008B4590"/>
    <w:rsid w:val="008C0221"/>
    <w:rsid w:val="0092485A"/>
    <w:rsid w:val="00961FC0"/>
    <w:rsid w:val="009B1FAF"/>
    <w:rsid w:val="00AA1A96"/>
    <w:rsid w:val="00AE3482"/>
    <w:rsid w:val="00B5135E"/>
    <w:rsid w:val="00BB5529"/>
    <w:rsid w:val="00BC62A8"/>
    <w:rsid w:val="00C13910"/>
    <w:rsid w:val="00C3036E"/>
    <w:rsid w:val="00C327FF"/>
    <w:rsid w:val="00C334A3"/>
    <w:rsid w:val="00CA1211"/>
    <w:rsid w:val="00CC12CC"/>
    <w:rsid w:val="00CE48FE"/>
    <w:rsid w:val="00CF6064"/>
    <w:rsid w:val="00D109D1"/>
    <w:rsid w:val="00D278ED"/>
    <w:rsid w:val="00D71AAD"/>
    <w:rsid w:val="00DD1660"/>
    <w:rsid w:val="00E8377A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FF729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2022-01-31T14:40:00Z</dcterms:created>
  <dcterms:modified xsi:type="dcterms:W3CDTF">2022-01-31T14:40:00Z</dcterms:modified>
</cp:coreProperties>
</file>