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8D33" w14:textId="77777777" w:rsidR="006A209F" w:rsidRDefault="006A209F" w:rsidP="006A209F"/>
    <w:p w14:paraId="1619C42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587ECB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90A6F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A62D31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C49B09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2094F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4B14BB" w14:textId="5D8C7EAD" w:rsidR="00D71AAD" w:rsidRPr="00B80026" w:rsidRDefault="008B4590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(MSSP)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BB5529" w:rsidRP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South Carolina Department of Administration</w:t>
      </w:r>
    </w:p>
    <w:p w14:paraId="7D670C2B" w14:textId="597DAB41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2195</w:t>
      </w:r>
    </w:p>
    <w:p w14:paraId="754ABD56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E85DA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271CE8B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0D75E0" w14:textId="5573F0E6" w:rsidR="006A209F" w:rsidRDefault="009D06F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28</w:t>
      </w:r>
      <w:r w:rsid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B5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ET</w:t>
      </w:r>
    </w:p>
    <w:p w14:paraId="2D391D8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2D8A26" w14:textId="45A55608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9D06F4">
        <w:rPr>
          <w:rFonts w:ascii="Times New Roman" w:eastAsia="Times New Roman" w:hAnsi="Times New Roman" w:cs="Times New Roman"/>
          <w:sz w:val="24"/>
          <w:szCs w:val="24"/>
        </w:rPr>
        <w:t xml:space="preserve">in person at </w:t>
      </w:r>
      <w:r w:rsidR="009D06F4" w:rsidRPr="009D06F4">
        <w:rPr>
          <w:rFonts w:ascii="Times New Roman" w:eastAsia="Times New Roman" w:hAnsi="Times New Roman" w:cs="Times New Roman"/>
          <w:sz w:val="24"/>
          <w:szCs w:val="24"/>
        </w:rPr>
        <w:t>4430 Broad River Rd</w:t>
      </w:r>
      <w:r w:rsidR="009D06F4">
        <w:rPr>
          <w:rFonts w:ascii="Times New Roman" w:eastAsia="Times New Roman" w:hAnsi="Times New Roman" w:cs="Times New Roman"/>
          <w:sz w:val="24"/>
          <w:szCs w:val="24"/>
        </w:rPr>
        <w:t>. Columbia, SC 29210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051994B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6529036" w14:textId="77777777" w:rsidR="00BB5529" w:rsidRDefault="00BB5529" w:rsidP="00BB55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8733278" w14:textId="77777777" w:rsidR="00BB5529" w:rsidRDefault="00BB5529" w:rsidP="00BB5529">
      <w:pPr>
        <w:spacing w:before="14" w:line="260" w:lineRule="exact"/>
        <w:rPr>
          <w:sz w:val="26"/>
          <w:szCs w:val="26"/>
        </w:rPr>
      </w:pPr>
    </w:p>
    <w:p w14:paraId="0664110B" w14:textId="77777777" w:rsidR="00BB5529" w:rsidRDefault="00BB5529" w:rsidP="00BB55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7EE989B" w14:textId="77777777" w:rsidR="00BB5529" w:rsidRDefault="00BB5529" w:rsidP="00BB55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7614255" w14:textId="77777777" w:rsidR="00BB5529" w:rsidRDefault="00BB5529" w:rsidP="00BB55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93A906B" w14:textId="77777777" w:rsidR="00BB5529" w:rsidRDefault="00BB5529" w:rsidP="00BB55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6C33509" w14:textId="77777777" w:rsidR="00BB5529" w:rsidRDefault="00BB5529" w:rsidP="00BB55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9D65DC7" w14:textId="77777777" w:rsidR="00BB5529" w:rsidRDefault="00BB5529" w:rsidP="00BB55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2FD88E62" w14:textId="6F5C447E" w:rsidR="00BB5529" w:rsidRDefault="00BB5529" w:rsidP="00BB55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0B6271D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AB5BAC4" w14:textId="41BE62E8" w:rsidR="006A209F" w:rsidRDefault="006A209F" w:rsidP="006A209F">
      <w:pPr>
        <w:spacing w:before="11" w:line="220" w:lineRule="exact"/>
      </w:pPr>
    </w:p>
    <w:p w14:paraId="3FE547DB" w14:textId="5A0273C6" w:rsidR="0095176F" w:rsidRDefault="0095176F" w:rsidP="006A209F">
      <w:pPr>
        <w:spacing w:before="11" w:line="220" w:lineRule="exact"/>
      </w:pPr>
    </w:p>
    <w:p w14:paraId="2B205D41" w14:textId="77777777" w:rsidR="0095176F" w:rsidRDefault="0095176F" w:rsidP="006A209F">
      <w:pPr>
        <w:spacing w:before="11" w:line="220" w:lineRule="exact"/>
      </w:pPr>
    </w:p>
    <w:p w14:paraId="08CAC880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7A7B10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03D0073B" w14:textId="77777777" w:rsidR="004006E6" w:rsidRPr="004006E6" w:rsidRDefault="004006E6" w:rsidP="004006E6"/>
    <w:p w14:paraId="5EB223EB" w14:textId="77777777" w:rsidR="004006E6" w:rsidRDefault="004006E6" w:rsidP="004006E6"/>
    <w:p w14:paraId="7318E5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EFB9" w14:textId="77777777" w:rsidR="00CE48FE" w:rsidRDefault="00CE48FE" w:rsidP="00F408E5">
      <w:r>
        <w:separator/>
      </w:r>
    </w:p>
  </w:endnote>
  <w:endnote w:type="continuationSeparator" w:id="0">
    <w:p w14:paraId="204E7F92" w14:textId="77777777" w:rsidR="00CE48FE" w:rsidRDefault="00CE48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41C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CE364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8040F9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1DD3" w14:textId="77777777" w:rsidR="00CE48FE" w:rsidRDefault="00CE48FE" w:rsidP="00F408E5">
      <w:r>
        <w:separator/>
      </w:r>
    </w:p>
  </w:footnote>
  <w:footnote w:type="continuationSeparator" w:id="0">
    <w:p w14:paraId="676AA599" w14:textId="77777777" w:rsidR="00CE48FE" w:rsidRDefault="00CE48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4DEB" w14:textId="0C7341B4" w:rsidR="00CC12CC" w:rsidRDefault="00811E63">
    <w:pPr>
      <w:pStyle w:val="Header"/>
    </w:pPr>
    <w:r>
      <w:rPr>
        <w:noProof/>
      </w:rPr>
      <w:drawing>
        <wp:inline distT="0" distB="0" distL="0" distR="0" wp14:anchorId="46736D35" wp14:editId="4C35868F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11E63"/>
    <w:rsid w:val="008211CB"/>
    <w:rsid w:val="00842AE2"/>
    <w:rsid w:val="0086579A"/>
    <w:rsid w:val="008A6C58"/>
    <w:rsid w:val="008B0F31"/>
    <w:rsid w:val="008B3062"/>
    <w:rsid w:val="008B4590"/>
    <w:rsid w:val="008C0221"/>
    <w:rsid w:val="0092485A"/>
    <w:rsid w:val="0095176F"/>
    <w:rsid w:val="00961FC0"/>
    <w:rsid w:val="009B1FAF"/>
    <w:rsid w:val="009D06F4"/>
    <w:rsid w:val="00AA1A96"/>
    <w:rsid w:val="00AE3482"/>
    <w:rsid w:val="00B5135E"/>
    <w:rsid w:val="00BB5529"/>
    <w:rsid w:val="00BC62A8"/>
    <w:rsid w:val="00C13910"/>
    <w:rsid w:val="00C3036E"/>
    <w:rsid w:val="00C327FF"/>
    <w:rsid w:val="00C334A3"/>
    <w:rsid w:val="00CA1211"/>
    <w:rsid w:val="00CC12CC"/>
    <w:rsid w:val="00CE48FE"/>
    <w:rsid w:val="00CF6064"/>
    <w:rsid w:val="00D109D1"/>
    <w:rsid w:val="00D278ED"/>
    <w:rsid w:val="00D71AAD"/>
    <w:rsid w:val="00DD1660"/>
    <w:rsid w:val="00E8377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F72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3</cp:revision>
  <cp:lastPrinted>2016-06-30T20:28:00Z</cp:lastPrinted>
  <dcterms:created xsi:type="dcterms:W3CDTF">2022-07-14T18:32:00Z</dcterms:created>
  <dcterms:modified xsi:type="dcterms:W3CDTF">2022-07-14T18:32:00Z</dcterms:modified>
</cp:coreProperties>
</file>