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75B8525B" w:rsidR="00D71AAD" w:rsidRDefault="00D76F47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Electronic Health Records (EHR) System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Pr="00D76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South Carolina Department of Mental Health 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3432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7B2AFA5F" w:rsidR="006A209F" w:rsidRPr="00CF6064" w:rsidRDefault="0046617B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 18</w:t>
      </w:r>
      <w:r w:rsidR="00D76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2022,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="00D76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1B780B12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D76F47">
        <w:rPr>
          <w:rFonts w:ascii="Times New Roman" w:eastAsia="Times New Roman" w:hAnsi="Times New Roman" w:cs="Times New Roman"/>
          <w:sz w:val="24"/>
          <w:szCs w:val="24"/>
        </w:rPr>
        <w:t xml:space="preserve">in person and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4CD33EEE" w14:textId="77777777" w:rsidR="00E71D95" w:rsidRDefault="00E71D95" w:rsidP="00E71D9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F2218C2" w14:textId="77777777" w:rsidR="00E71D95" w:rsidRDefault="00E71D95" w:rsidP="00E71D95">
      <w:pPr>
        <w:spacing w:before="14" w:line="260" w:lineRule="exact"/>
        <w:rPr>
          <w:sz w:val="26"/>
          <w:szCs w:val="26"/>
        </w:rPr>
      </w:pPr>
    </w:p>
    <w:p w14:paraId="3A1CC4AF" w14:textId="77777777" w:rsidR="00E71D95" w:rsidRDefault="00E71D95" w:rsidP="00E71D9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CB2513A" w14:textId="77777777" w:rsidR="00E71D95" w:rsidRDefault="00E71D95" w:rsidP="00E71D9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5FE30E3D" w14:textId="77777777" w:rsidR="00E71D95" w:rsidRDefault="00E71D95" w:rsidP="00E71D95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4A610DB" w14:textId="77777777" w:rsidR="00E71D95" w:rsidRDefault="00E71D95" w:rsidP="00E71D9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1E15B1B" w14:textId="137A6092" w:rsidR="00E71D95" w:rsidRDefault="00E71D95" w:rsidP="00E71D9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6617B">
        <w:rPr>
          <w:rFonts w:ascii="Times New Roman" w:eastAsia="Times New Roman" w:hAnsi="Times New Roman" w:cs="Times New Roman"/>
          <w:spacing w:val="-2"/>
          <w:sz w:val="24"/>
          <w:szCs w:val="24"/>
        </w:rPr>
        <w:t>Demonstrations</w:t>
      </w:r>
    </w:p>
    <w:p w14:paraId="0D70E178" w14:textId="3449640E" w:rsidR="00E71D95" w:rsidRDefault="00E71D95" w:rsidP="00E71D9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EVALUATION OF </w:t>
      </w:r>
      <w:r w:rsidR="0046617B">
        <w:rPr>
          <w:rFonts w:ascii="Times New Roman" w:eastAsia="Times New Roman" w:hAnsi="Times New Roman" w:cs="Times New Roman"/>
          <w:spacing w:val="-1"/>
          <w:sz w:val="24"/>
          <w:szCs w:val="24"/>
        </w:rPr>
        <w:t>DEMONSTRATIONS</w:t>
      </w:r>
    </w:p>
    <w:p w14:paraId="3E867716" w14:textId="77777777" w:rsidR="00E71D95" w:rsidRDefault="00E71D95" w:rsidP="00E71D9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72FD" w14:textId="77777777" w:rsidR="00D338EF" w:rsidRDefault="00D338EF" w:rsidP="00F408E5">
      <w:r>
        <w:separator/>
      </w:r>
    </w:p>
  </w:endnote>
  <w:endnote w:type="continuationSeparator" w:id="0">
    <w:p w14:paraId="26EF4340" w14:textId="77777777" w:rsidR="00D338EF" w:rsidRDefault="00D338E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54D5" w14:textId="77777777" w:rsidR="00D338EF" w:rsidRDefault="00D338EF" w:rsidP="00F408E5">
      <w:r>
        <w:separator/>
      </w:r>
    </w:p>
  </w:footnote>
  <w:footnote w:type="continuationSeparator" w:id="0">
    <w:p w14:paraId="7B160AD9" w14:textId="77777777" w:rsidR="00D338EF" w:rsidRDefault="00D338E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0F6044E3" w:rsidR="00CC12CC" w:rsidRDefault="003A09AE">
    <w:pPr>
      <w:pStyle w:val="Header"/>
    </w:pPr>
    <w:r>
      <w:rPr>
        <w:noProof/>
      </w:rPr>
      <w:drawing>
        <wp:inline distT="0" distB="0" distL="0" distR="0" wp14:anchorId="1ED17A40" wp14:editId="7DC7EBFB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3A09AE"/>
    <w:rsid w:val="004006E6"/>
    <w:rsid w:val="0046617B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86B62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338EF"/>
    <w:rsid w:val="00D71AAD"/>
    <w:rsid w:val="00D76F47"/>
    <w:rsid w:val="00DD1660"/>
    <w:rsid w:val="00E71D95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772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2022-11-17T21:18:00Z</dcterms:created>
  <dcterms:modified xsi:type="dcterms:W3CDTF">2022-11-17T21:18:00Z</dcterms:modified>
</cp:coreProperties>
</file>