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1A3CDBF5" w:rsidR="00D71AAD" w:rsidRDefault="009F7D3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SCPRT Marketing Research Services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Pr="009F7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5400026629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D093091" w:rsidR="006A209F" w:rsidRPr="00CF6064" w:rsidRDefault="00FE00C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9F7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9F7D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D5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188E4A" w14:textId="77777777" w:rsidR="00FE00C5" w:rsidRPr="00FE00C5" w:rsidRDefault="00FE00C5" w:rsidP="00FE00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in person at the following location. </w:t>
      </w:r>
    </w:p>
    <w:p w14:paraId="5FACAB13" w14:textId="77777777" w:rsidR="006A209F" w:rsidRPr="00FE00C5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951916" w14:textId="0AC627AE" w:rsidR="00FE00C5" w:rsidRPr="00FE00C5" w:rsidRDefault="009F7D37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Edgar Brown Building, </w:t>
      </w:r>
      <w:r w:rsidRPr="009F7D37">
        <w:rPr>
          <w:rFonts w:ascii="Times New Roman" w:eastAsia="Times New Roman" w:hAnsi="Times New Roman" w:cs="Times New Roman"/>
          <w:color w:val="000000"/>
          <w:sz w:val="24"/>
          <w:szCs w:val="24"/>
        </w:rPr>
        <w:t>1205 Pendleton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reet</w:t>
      </w:r>
      <w:r w:rsidRPr="009F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Room 252, </w:t>
      </w:r>
      <w:r w:rsidRPr="009F7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Columbia, South </w:t>
      </w:r>
      <w:r w:rsidRPr="009F7D37">
        <w:rPr>
          <w:rFonts w:ascii="Times New Roman" w:eastAsia="Times New Roman" w:hAnsi="Times New Roman" w:cs="Times New Roman"/>
          <w:color w:val="000000"/>
          <w:sz w:val="24"/>
          <w:szCs w:val="24"/>
        </w:rPr>
        <w:t>Carolina 29201</w:t>
      </w:r>
    </w:p>
    <w:p w14:paraId="48C9FD98" w14:textId="0BC6306C" w:rsidR="00FE00C5" w:rsidRPr="00FE00C5" w:rsidRDefault="009F7D37" w:rsidP="00FE00C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E00C5" w:rsidRPr="00FE00C5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="00FE00C5" w:rsidRPr="00FE00C5">
          <w:rPr>
            <w:rStyle w:val="Hyperlink"/>
            <w:rFonts w:ascii="Times New Roman" w:hAnsi="Times New Roman" w:cs="Times New Roman"/>
            <w:sz w:val="24"/>
            <w:szCs w:val="24"/>
          </w:rPr>
          <w:t>dstewart@mmo.sc.gov</w:t>
        </w:r>
      </w:hyperlink>
      <w:r w:rsidR="00FE00C5" w:rsidRPr="00FE00C5">
        <w:rPr>
          <w:rFonts w:ascii="Times New Roman" w:hAnsi="Times New Roman" w:cs="Times New Roman"/>
          <w:sz w:val="24"/>
          <w:szCs w:val="24"/>
        </w:rPr>
        <w:t xml:space="preserve"> </w:t>
      </w:r>
      <w:r w:rsidR="00FE00C5" w:rsidRPr="00FE00C5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081293E1" w14:textId="77777777" w:rsidR="00FE00C5" w:rsidRPr="00FE00C5" w:rsidRDefault="00FE00C5" w:rsidP="00FE00C5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4BBFC22E" w14:textId="77777777" w:rsidR="00FE00C5" w:rsidRPr="00FE00C5" w:rsidRDefault="00FE00C5" w:rsidP="00FE00C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E00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0C5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00C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FE00C5"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16893555" w14:textId="77777777" w:rsidR="00FE00C5" w:rsidRDefault="00FE00C5" w:rsidP="00FE00C5">
      <w:pPr>
        <w:spacing w:before="14" w:line="260" w:lineRule="exact"/>
        <w:rPr>
          <w:sz w:val="26"/>
          <w:szCs w:val="26"/>
        </w:rPr>
      </w:pPr>
    </w:p>
    <w:p w14:paraId="28CFB075" w14:textId="77777777" w:rsidR="00FE00C5" w:rsidRDefault="00FE00C5" w:rsidP="00FE00C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2B14348" w14:textId="77777777" w:rsidR="00FE00C5" w:rsidRDefault="00FE00C5" w:rsidP="00FE00C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56F05A3" w14:textId="77777777" w:rsidR="00FE00C5" w:rsidRDefault="00FE00C5" w:rsidP="00FE00C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F3807F2" w14:textId="77777777" w:rsidR="00FE00C5" w:rsidRDefault="00FE00C5" w:rsidP="00FE00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3959E91" w14:textId="77777777" w:rsidR="00FE00C5" w:rsidRDefault="00FE00C5" w:rsidP="00FE00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DF0D75F" w14:textId="77777777" w:rsidR="00FE00C5" w:rsidRDefault="00FE00C5" w:rsidP="00FE00C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B834847" w14:textId="77777777" w:rsidR="00FE00C5" w:rsidRDefault="00FE00C5" w:rsidP="00FE00C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BCF59E2" w:rsidR="006A209F" w:rsidRDefault="00D84B8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A15C" w14:textId="77777777" w:rsidR="00F223E1" w:rsidRDefault="00F223E1" w:rsidP="00F408E5">
      <w:r>
        <w:separator/>
      </w:r>
    </w:p>
  </w:endnote>
  <w:endnote w:type="continuationSeparator" w:id="0">
    <w:p w14:paraId="43891233" w14:textId="77777777" w:rsidR="00F223E1" w:rsidRDefault="00F223E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C73E" w14:textId="77777777" w:rsidR="00F223E1" w:rsidRDefault="00F223E1" w:rsidP="00F408E5">
      <w:r>
        <w:separator/>
      </w:r>
    </w:p>
  </w:footnote>
  <w:footnote w:type="continuationSeparator" w:id="0">
    <w:p w14:paraId="35D21CAE" w14:textId="77777777" w:rsidR="00F223E1" w:rsidRDefault="00F223E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5511EAF8" w:rsidR="00CC12CC" w:rsidRDefault="002F1D98">
    <w:pPr>
      <w:pStyle w:val="Header"/>
    </w:pPr>
    <w:r>
      <w:rPr>
        <w:noProof/>
      </w:rPr>
      <w:drawing>
        <wp:inline distT="0" distB="0" distL="0" distR="0" wp14:anchorId="2B701A17" wp14:editId="06A5B0B6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2F1D98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9F7D37"/>
    <w:rsid w:val="00AA1A96"/>
    <w:rsid w:val="00AE3482"/>
    <w:rsid w:val="00BA6868"/>
    <w:rsid w:val="00BB6D80"/>
    <w:rsid w:val="00BC62A8"/>
    <w:rsid w:val="00C13910"/>
    <w:rsid w:val="00C3036E"/>
    <w:rsid w:val="00C327FF"/>
    <w:rsid w:val="00C334A3"/>
    <w:rsid w:val="00CA1211"/>
    <w:rsid w:val="00CC12CC"/>
    <w:rsid w:val="00CD76C0"/>
    <w:rsid w:val="00CF4B53"/>
    <w:rsid w:val="00CF6064"/>
    <w:rsid w:val="00D109D1"/>
    <w:rsid w:val="00D278ED"/>
    <w:rsid w:val="00D71AAD"/>
    <w:rsid w:val="00D84B89"/>
    <w:rsid w:val="00DD1660"/>
    <w:rsid w:val="00E54DB3"/>
    <w:rsid w:val="00EB79F9"/>
    <w:rsid w:val="00ED5F33"/>
    <w:rsid w:val="00F223E1"/>
    <w:rsid w:val="00F408E5"/>
    <w:rsid w:val="00F575A6"/>
    <w:rsid w:val="00F707A4"/>
    <w:rsid w:val="00FE00C5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3</cp:revision>
  <cp:lastPrinted>2016-06-30T20:28:00Z</cp:lastPrinted>
  <dcterms:created xsi:type="dcterms:W3CDTF">2024-05-22T09:54:00Z</dcterms:created>
  <dcterms:modified xsi:type="dcterms:W3CDTF">2024-05-22T10:00:00Z</dcterms:modified>
</cp:coreProperties>
</file>