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3885934" w14:textId="77777777" w:rsidR="006B1747" w:rsidRDefault="006B1747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17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Exhibit Design &amp; Install Musgrove Mill</w:t>
      </w:r>
    </w:p>
    <w:p w14:paraId="441CF600" w14:textId="4B13FFBC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6B1747" w:rsidRPr="006B17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5400025784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7A14C817" w:rsidR="006A209F" w:rsidRPr="00CF6064" w:rsidRDefault="00C15E78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5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14</w:t>
      </w:r>
      <w:r w:rsidR="00BA6868" w:rsidRPr="00C15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6B1747" w:rsidRPr="00C15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F2D54" w:rsidRPr="00C15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 w:rsidRPr="00C15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33073E" w:rsidRPr="00C15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E54DB3" w:rsidRPr="00C15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 w:rsidRPr="00C15E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35B7770" w14:textId="77777777" w:rsidR="00424B6F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5E78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 w:rsidRPr="00C15E78">
        <w:rPr>
          <w:rFonts w:ascii="Times New Roman" w:eastAsia="Times New Roman" w:hAnsi="Times New Roman" w:cs="Times New Roman"/>
          <w:sz w:val="24"/>
          <w:szCs w:val="24"/>
        </w:rPr>
        <w:t>in person</w:t>
      </w:r>
      <w:r w:rsidR="00424B6F">
        <w:rPr>
          <w:rFonts w:ascii="Times New Roman" w:eastAsia="Times New Roman" w:hAnsi="Times New Roman" w:cs="Times New Roman"/>
          <w:sz w:val="24"/>
          <w:szCs w:val="24"/>
        </w:rPr>
        <w:t xml:space="preserve"> at the following location</w:t>
      </w:r>
      <w:r w:rsidR="00AA1A96" w:rsidRPr="00C15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F46CA5" w14:textId="6656CE65" w:rsidR="00424B6F" w:rsidRDefault="00424B6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38D920" w14:textId="47F4DBCC" w:rsidR="00424B6F" w:rsidRDefault="00424B6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24B6F">
        <w:rPr>
          <w:rFonts w:ascii="Times New Roman" w:eastAsia="Times New Roman" w:hAnsi="Times New Roman" w:cs="Times New Roman"/>
          <w:sz w:val="24"/>
          <w:szCs w:val="24"/>
        </w:rPr>
        <w:t xml:space="preserve">Edgar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424B6F">
        <w:rPr>
          <w:rFonts w:ascii="Times New Roman" w:eastAsia="Times New Roman" w:hAnsi="Times New Roman" w:cs="Times New Roman"/>
          <w:sz w:val="24"/>
          <w:szCs w:val="24"/>
        </w:rPr>
        <w:t>Brown Building, 1205 Pendleton Street, Room 251, Columbia, SC 29201</w:t>
      </w:r>
    </w:p>
    <w:p w14:paraId="6FFA09CC" w14:textId="77777777" w:rsidR="00424B6F" w:rsidRDefault="00424B6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12F8DB19" w:rsidR="00D71AAD" w:rsidRPr="00C15E78" w:rsidRDefault="00AA1A96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15E78">
        <w:rPr>
          <w:rFonts w:ascii="Times New Roman" w:eastAsia="Times New Roman" w:hAnsi="Times New Roman" w:cs="Times New Roman"/>
          <w:sz w:val="24"/>
          <w:szCs w:val="24"/>
        </w:rPr>
        <w:t xml:space="preserve">Contact the Procurement Officer at </w:t>
      </w:r>
      <w:hyperlink r:id="rId6" w:history="1">
        <w:r w:rsidR="00C15E78" w:rsidRPr="00C15E78">
          <w:rPr>
            <w:rStyle w:val="Hyperlink"/>
            <w:rFonts w:ascii="Times New Roman" w:hAnsi="Times New Roman" w:cs="Times New Roman"/>
            <w:sz w:val="24"/>
            <w:szCs w:val="24"/>
          </w:rPr>
          <w:t>dstewart@mmo.sc.gov</w:t>
        </w:r>
      </w:hyperlink>
      <w:r w:rsidR="00C15E78" w:rsidRPr="00C15E78">
        <w:rPr>
          <w:rFonts w:ascii="Times New Roman" w:hAnsi="Times New Roman" w:cs="Times New Roman"/>
          <w:sz w:val="24"/>
          <w:szCs w:val="24"/>
        </w:rPr>
        <w:t xml:space="preserve"> </w:t>
      </w:r>
      <w:r w:rsidRPr="00C15E78">
        <w:rPr>
          <w:rFonts w:ascii="Times New Roman" w:eastAsia="Times New Roman" w:hAnsi="Times New Roman" w:cs="Times New Roman"/>
          <w:sz w:val="24"/>
          <w:szCs w:val="24"/>
        </w:rPr>
        <w:t>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07E33E80" w14:textId="77777777" w:rsidR="0033073E" w:rsidRDefault="0033073E" w:rsidP="0033073E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33E16F9F" w14:textId="77777777" w:rsidR="0033073E" w:rsidRDefault="0033073E" w:rsidP="0033073E">
      <w:pPr>
        <w:spacing w:before="14" w:line="260" w:lineRule="exact"/>
        <w:rPr>
          <w:sz w:val="26"/>
          <w:szCs w:val="26"/>
        </w:rPr>
      </w:pPr>
    </w:p>
    <w:p w14:paraId="6A83E64C" w14:textId="77777777" w:rsidR="0033073E" w:rsidRDefault="0033073E" w:rsidP="0033073E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126F302" w14:textId="77777777" w:rsidR="0033073E" w:rsidRDefault="0033073E" w:rsidP="0033073E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2E45882B" w14:textId="77777777" w:rsidR="0033073E" w:rsidRDefault="0033073E" w:rsidP="0033073E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C859770" w14:textId="77777777" w:rsidR="0033073E" w:rsidRDefault="0033073E" w:rsidP="0033073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C0F77E8" w14:textId="77777777" w:rsidR="0033073E" w:rsidRDefault="0033073E" w:rsidP="0033073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2877DF6B" w14:textId="77777777" w:rsidR="0033073E" w:rsidRDefault="0033073E" w:rsidP="0033073E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19C2C126" w14:textId="77777777" w:rsidR="0033073E" w:rsidRDefault="0033073E" w:rsidP="0033073E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3B5666A1" w:rsidR="006A209F" w:rsidRDefault="006B1747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Donald Stewart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1F1C3D"/>
    <w:rsid w:val="00241B61"/>
    <w:rsid w:val="00284996"/>
    <w:rsid w:val="002C25B5"/>
    <w:rsid w:val="00322104"/>
    <w:rsid w:val="0033073E"/>
    <w:rsid w:val="00342F5F"/>
    <w:rsid w:val="00370EA9"/>
    <w:rsid w:val="004006E6"/>
    <w:rsid w:val="00424B6F"/>
    <w:rsid w:val="004C04A4"/>
    <w:rsid w:val="00513DB9"/>
    <w:rsid w:val="005C3D76"/>
    <w:rsid w:val="005F270C"/>
    <w:rsid w:val="00606BDD"/>
    <w:rsid w:val="00615698"/>
    <w:rsid w:val="006A209F"/>
    <w:rsid w:val="006B1747"/>
    <w:rsid w:val="008211CB"/>
    <w:rsid w:val="00862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53441"/>
    <w:rsid w:val="00AA1A96"/>
    <w:rsid w:val="00AE3482"/>
    <w:rsid w:val="00BA6868"/>
    <w:rsid w:val="00BC62A8"/>
    <w:rsid w:val="00C13910"/>
    <w:rsid w:val="00C15E78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ewart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Stewart, Donald</cp:lastModifiedBy>
  <cp:revision>6</cp:revision>
  <cp:lastPrinted>2016-06-30T20:28:00Z</cp:lastPrinted>
  <dcterms:created xsi:type="dcterms:W3CDTF">2023-12-01T20:51:00Z</dcterms:created>
  <dcterms:modified xsi:type="dcterms:W3CDTF">2023-12-12T20:46:00Z</dcterms:modified>
</cp:coreProperties>
</file>