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1C705C" w14:textId="77777777" w:rsidR="00AD66FA" w:rsidRDefault="00AD66FA" w:rsidP="00AD66FA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Lead </w:t>
      </w:r>
      <w:r w:rsidRPr="00E81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Line Inventory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 xml:space="preserve">Solicitation # </w:t>
      </w:r>
      <w:r w:rsidRPr="00E81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5400026722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8F0A27C" w:rsidR="006A209F" w:rsidRPr="00CF6064" w:rsidRDefault="00AD66F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11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ED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ED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FE00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188E4A" w14:textId="77777777" w:rsidR="00FE00C5" w:rsidRPr="00FE00C5" w:rsidRDefault="00FE00C5" w:rsidP="00FE00C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00C5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in person at the following location. </w:t>
      </w:r>
    </w:p>
    <w:p w14:paraId="5FACAB13" w14:textId="77777777" w:rsidR="006A209F" w:rsidRPr="00FE00C5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F7271A" w14:textId="621884FA" w:rsidR="00FE00C5" w:rsidRPr="00FE00C5" w:rsidRDefault="00AD66F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2600 Bull Street</w:t>
      </w:r>
      <w:r w:rsidR="00FE00C5" w:rsidRPr="00FE0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 4011</w:t>
      </w:r>
      <w:r w:rsidR="00FE00C5" w:rsidRPr="00FE00C5">
        <w:rPr>
          <w:rFonts w:ascii="Times New Roman" w:eastAsia="Times New Roman" w:hAnsi="Times New Roman" w:cs="Times New Roman"/>
          <w:color w:val="000000"/>
          <w:sz w:val="24"/>
          <w:szCs w:val="24"/>
        </w:rPr>
        <w:t>, Columbia, South Carolina 292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</w:p>
    <w:p w14:paraId="15951916" w14:textId="77777777" w:rsidR="00FE00C5" w:rsidRPr="00FE00C5" w:rsidRDefault="00FE00C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8C9FD98" w14:textId="77777777" w:rsidR="00FE00C5" w:rsidRPr="00FE00C5" w:rsidRDefault="00FE00C5" w:rsidP="00FE00C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00C5"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Pr="00FE00C5">
          <w:rPr>
            <w:rStyle w:val="Hyperlink"/>
            <w:rFonts w:ascii="Times New Roman" w:hAnsi="Times New Roman" w:cs="Times New Roman"/>
            <w:sz w:val="24"/>
            <w:szCs w:val="24"/>
          </w:rPr>
          <w:t>dstewart@mmo.sc.gov</w:t>
        </w:r>
      </w:hyperlink>
      <w:r w:rsidRPr="00FE00C5">
        <w:rPr>
          <w:rFonts w:ascii="Times New Roman" w:hAnsi="Times New Roman" w:cs="Times New Roman"/>
          <w:sz w:val="24"/>
          <w:szCs w:val="24"/>
        </w:rPr>
        <w:t xml:space="preserve"> </w:t>
      </w:r>
      <w:r w:rsidRPr="00FE00C5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081293E1" w14:textId="77777777" w:rsidR="00FE00C5" w:rsidRPr="00FE00C5" w:rsidRDefault="00FE00C5" w:rsidP="00FE00C5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14:paraId="4BBFC22E" w14:textId="77777777" w:rsidR="00FE00C5" w:rsidRPr="00FE00C5" w:rsidRDefault="00FE00C5" w:rsidP="00FE00C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E00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00C5"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 w:rsidRPr="00FE00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E00C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E00C5"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16893555" w14:textId="77777777" w:rsidR="00FE00C5" w:rsidRDefault="00FE00C5" w:rsidP="00FE00C5">
      <w:pPr>
        <w:spacing w:before="14" w:line="260" w:lineRule="exact"/>
        <w:rPr>
          <w:sz w:val="26"/>
          <w:szCs w:val="26"/>
        </w:rPr>
      </w:pPr>
    </w:p>
    <w:p w14:paraId="28CFB075" w14:textId="77777777" w:rsidR="00FE00C5" w:rsidRDefault="00FE00C5" w:rsidP="00FE00C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2B14348" w14:textId="77777777" w:rsidR="00FE00C5" w:rsidRDefault="00FE00C5" w:rsidP="00FE00C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56F05A3" w14:textId="77777777" w:rsidR="00FE00C5" w:rsidRDefault="00FE00C5" w:rsidP="00FE00C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F3807F2" w14:textId="77777777" w:rsidR="00FE00C5" w:rsidRDefault="00FE00C5" w:rsidP="00FE00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3959E91" w14:textId="77777777" w:rsidR="00FE00C5" w:rsidRDefault="00FE00C5" w:rsidP="00FE00C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DF0D75F" w14:textId="77777777" w:rsidR="00FE00C5" w:rsidRDefault="00FE00C5" w:rsidP="00FE00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B834847" w14:textId="77777777" w:rsidR="00FE00C5" w:rsidRDefault="00FE00C5" w:rsidP="00FE00C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BCF59E2" w:rsidR="006A209F" w:rsidRDefault="00D84B89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Stewart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5511EAF8" w:rsidR="00CC12CC" w:rsidRDefault="002F1D98">
    <w:pPr>
      <w:pStyle w:val="Header"/>
    </w:pPr>
    <w:r>
      <w:rPr>
        <w:noProof/>
      </w:rPr>
      <w:drawing>
        <wp:inline distT="0" distB="0" distL="0" distR="0" wp14:anchorId="2B701A17" wp14:editId="06A5B0B6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2F1D98"/>
    <w:rsid w:val="00322104"/>
    <w:rsid w:val="00342F5F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D66FA"/>
    <w:rsid w:val="00AE3482"/>
    <w:rsid w:val="00BA6868"/>
    <w:rsid w:val="00BB6D80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84B89"/>
    <w:rsid w:val="00DD1660"/>
    <w:rsid w:val="00E54DB3"/>
    <w:rsid w:val="00EB79F9"/>
    <w:rsid w:val="00ED5F33"/>
    <w:rsid w:val="00F408E5"/>
    <w:rsid w:val="00F575A6"/>
    <w:rsid w:val="00F707A4"/>
    <w:rsid w:val="00FE00C5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ewart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Stewart, Donald</cp:lastModifiedBy>
  <cp:revision>4</cp:revision>
  <cp:lastPrinted>2016-06-30T20:28:00Z</cp:lastPrinted>
  <dcterms:created xsi:type="dcterms:W3CDTF">2024-04-29T20:57:00Z</dcterms:created>
  <dcterms:modified xsi:type="dcterms:W3CDTF">2024-06-07T15:18:00Z</dcterms:modified>
</cp:coreProperties>
</file>