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1A481" w14:textId="77777777" w:rsidR="006A209F" w:rsidRDefault="006A209F" w:rsidP="006A209F"/>
    <w:p w14:paraId="66B0AC8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2D76B5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D3DE09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9DCED1A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7B80AA6D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217095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8CE1E42" w14:textId="77777777" w:rsidR="006A209F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Forms Processing Services for SCDOR</w:t>
      </w:r>
    </w:p>
    <w:p w14:paraId="366B80AD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RFP: 5400020364</w:t>
      </w:r>
    </w:p>
    <w:p w14:paraId="55343740" w14:textId="77777777" w:rsidR="0047187E" w:rsidRDefault="0047187E" w:rsidP="0047187E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87A40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4B6C79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3139345" w14:textId="1C99E76F" w:rsidR="006A209F" w:rsidRPr="00CF6064" w:rsidRDefault="00BC406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31</w:t>
      </w:r>
      <w:r w:rsidR="00471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1200</w:t>
      </w:r>
      <w:r w:rsidR="000A55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1058660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C00CF38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1A4F9D" w14:textId="3A2EF883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C406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BC4069" w:rsidRPr="00BC4069">
        <w:rPr>
          <w:rFonts w:ascii="Times New Roman" w:eastAsia="Times New Roman" w:hAnsi="Times New Roman" w:cs="Times New Roman"/>
          <w:sz w:val="24"/>
          <w:szCs w:val="24"/>
        </w:rPr>
        <w:t xml:space="preserve">300 </w:t>
      </w:r>
      <w:proofErr w:type="gramStart"/>
      <w:r w:rsidR="00BC4069" w:rsidRPr="00BC406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BC4069" w:rsidRPr="00BC4069">
        <w:rPr>
          <w:rFonts w:ascii="Times New Roman" w:eastAsia="Times New Roman" w:hAnsi="Times New Roman" w:cs="Times New Roman"/>
          <w:sz w:val="24"/>
          <w:szCs w:val="24"/>
        </w:rPr>
        <w:t xml:space="preserve"> Outlet Pointe Blvd, Columbia, SC 29210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1A6D23B0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52486002" w14:textId="77777777" w:rsidR="00867C30" w:rsidRDefault="00867C30" w:rsidP="00867C30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3D981E18" w14:textId="77777777" w:rsidR="00867C30" w:rsidRDefault="00867C30" w:rsidP="00867C30">
      <w:pPr>
        <w:spacing w:before="14" w:line="260" w:lineRule="exact"/>
        <w:rPr>
          <w:sz w:val="26"/>
          <w:szCs w:val="26"/>
        </w:rPr>
      </w:pPr>
    </w:p>
    <w:p w14:paraId="0FC751BE" w14:textId="77777777" w:rsidR="00867C30" w:rsidRDefault="00867C30" w:rsidP="00867C30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C97A363" w14:textId="77777777" w:rsidR="00867C30" w:rsidRDefault="00867C30" w:rsidP="00867C30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064041B" w14:textId="77777777" w:rsidR="00867C30" w:rsidRDefault="00867C30" w:rsidP="00867C30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7FE2C17" w14:textId="77777777" w:rsidR="00867C30" w:rsidRDefault="00867C30" w:rsidP="00867C3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CEE559C" w14:textId="77777777" w:rsidR="00867C30" w:rsidRDefault="00867C30" w:rsidP="00867C3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E5700AF" w14:textId="77777777" w:rsidR="00867C30" w:rsidRDefault="00867C30" w:rsidP="00867C30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6AC2308F" w14:textId="77777777" w:rsidR="00867C30" w:rsidRDefault="00867C30" w:rsidP="00867C30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03E03319" w14:textId="77777777" w:rsidR="006A209F" w:rsidRDefault="006A209F" w:rsidP="006A209F">
      <w:pPr>
        <w:spacing w:before="11" w:line="220" w:lineRule="exact"/>
      </w:pPr>
    </w:p>
    <w:p w14:paraId="4B1501E0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F5C643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12C3FB05" w14:textId="77777777" w:rsidR="004006E6" w:rsidRPr="004006E6" w:rsidRDefault="004006E6" w:rsidP="004006E6"/>
    <w:p w14:paraId="038199E7" w14:textId="77777777" w:rsidR="004006E6" w:rsidRDefault="004006E6" w:rsidP="004006E6"/>
    <w:p w14:paraId="1DF9F76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11A26" w14:textId="77777777" w:rsidR="005F6404" w:rsidRDefault="005F6404" w:rsidP="00F408E5">
      <w:r>
        <w:separator/>
      </w:r>
    </w:p>
  </w:endnote>
  <w:endnote w:type="continuationSeparator" w:id="0">
    <w:p w14:paraId="226A2D1D" w14:textId="77777777" w:rsidR="005F6404" w:rsidRDefault="005F640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2C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B3E780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8E603C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670C" w14:textId="77777777" w:rsidR="005F6404" w:rsidRDefault="005F6404" w:rsidP="00F408E5">
      <w:r>
        <w:separator/>
      </w:r>
    </w:p>
  </w:footnote>
  <w:footnote w:type="continuationSeparator" w:id="0">
    <w:p w14:paraId="316C0176" w14:textId="77777777" w:rsidR="005F6404" w:rsidRDefault="005F640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6C1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0CCD4C" wp14:editId="132CCC41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A55E2"/>
    <w:rsid w:val="000D08D7"/>
    <w:rsid w:val="00130ED1"/>
    <w:rsid w:val="001C10E6"/>
    <w:rsid w:val="00241B61"/>
    <w:rsid w:val="00243039"/>
    <w:rsid w:val="00284996"/>
    <w:rsid w:val="002F4017"/>
    <w:rsid w:val="00322104"/>
    <w:rsid w:val="00370EA9"/>
    <w:rsid w:val="004006E6"/>
    <w:rsid w:val="0047187E"/>
    <w:rsid w:val="004C04A4"/>
    <w:rsid w:val="00513DB9"/>
    <w:rsid w:val="005C3D76"/>
    <w:rsid w:val="005F270C"/>
    <w:rsid w:val="005F6404"/>
    <w:rsid w:val="00606BDD"/>
    <w:rsid w:val="00615698"/>
    <w:rsid w:val="006A209F"/>
    <w:rsid w:val="008211CB"/>
    <w:rsid w:val="0086579A"/>
    <w:rsid w:val="00867C30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AE7FF8"/>
    <w:rsid w:val="00BC4069"/>
    <w:rsid w:val="00BC5EEC"/>
    <w:rsid w:val="00BC62A8"/>
    <w:rsid w:val="00C13910"/>
    <w:rsid w:val="00C3029D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A5F9C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FD21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2021-08-30T12:06:00Z</dcterms:created>
  <dcterms:modified xsi:type="dcterms:W3CDTF">2021-08-30T12:06:00Z</dcterms:modified>
</cp:coreProperties>
</file>