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C5A381" w14:textId="2898057E" w:rsidR="007C4D8F" w:rsidRDefault="00C92CFB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VREMS Support for SCSEC</w:t>
      </w:r>
    </w:p>
    <w:p w14:paraId="561E5178" w14:textId="77777777" w:rsidR="007C4D8F" w:rsidRPr="00B80026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285EFB" w14:textId="4682D6D2" w:rsidR="007C4D8F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D635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92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1342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37BA5" w14:textId="46EBF239" w:rsidR="006A209F" w:rsidRPr="00B80026" w:rsidRDefault="00D63593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September </w:t>
      </w:r>
      <w:r w:rsidR="002750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E84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2021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C92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2750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C92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84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0298593C" w:rsidR="007C4D8F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via Tele-Conference. If you wish to attend, please contact the Procurement </w:t>
      </w:r>
      <w:r w:rsidR="00D63593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by email at </w:t>
      </w:r>
      <w:hyperlink r:id="rId6" w:history="1">
        <w:r w:rsidR="003C5CCA" w:rsidRPr="005D0A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5F786CD2" w:rsidR="006A209F" w:rsidRDefault="003C5CC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BEF38" w14:textId="77777777" w:rsidR="0079514F" w:rsidRDefault="0079514F" w:rsidP="00F408E5">
      <w:r>
        <w:separator/>
      </w:r>
    </w:p>
  </w:endnote>
  <w:endnote w:type="continuationSeparator" w:id="0">
    <w:p w14:paraId="602E1978" w14:textId="77777777" w:rsidR="0079514F" w:rsidRDefault="0079514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9820" w14:textId="77777777" w:rsidR="0079514F" w:rsidRDefault="0079514F" w:rsidP="00F408E5">
      <w:r>
        <w:separator/>
      </w:r>
    </w:p>
  </w:footnote>
  <w:footnote w:type="continuationSeparator" w:id="0">
    <w:p w14:paraId="6B367EE7" w14:textId="77777777" w:rsidR="0079514F" w:rsidRDefault="0079514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241B61"/>
    <w:rsid w:val="00275011"/>
    <w:rsid w:val="00284996"/>
    <w:rsid w:val="00370EA9"/>
    <w:rsid w:val="003C5CCA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9514F"/>
    <w:rsid w:val="007C4D8F"/>
    <w:rsid w:val="008211CB"/>
    <w:rsid w:val="0086579A"/>
    <w:rsid w:val="008A6C58"/>
    <w:rsid w:val="008B3062"/>
    <w:rsid w:val="0092485A"/>
    <w:rsid w:val="009B1FAF"/>
    <w:rsid w:val="00AE3482"/>
    <w:rsid w:val="00AE40CF"/>
    <w:rsid w:val="00BC62A8"/>
    <w:rsid w:val="00C13910"/>
    <w:rsid w:val="00C25768"/>
    <w:rsid w:val="00C3036E"/>
    <w:rsid w:val="00C327FF"/>
    <w:rsid w:val="00C334A3"/>
    <w:rsid w:val="00C92CFB"/>
    <w:rsid w:val="00CA1211"/>
    <w:rsid w:val="00CC12CC"/>
    <w:rsid w:val="00D63593"/>
    <w:rsid w:val="00DD1660"/>
    <w:rsid w:val="00E84A1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3</cp:revision>
  <cp:lastPrinted>2016-06-30T20:28:00Z</cp:lastPrinted>
  <dcterms:created xsi:type="dcterms:W3CDTF">2021-08-30T18:49:00Z</dcterms:created>
  <dcterms:modified xsi:type="dcterms:W3CDTF">2021-09-09T12:21:00Z</dcterms:modified>
</cp:coreProperties>
</file>