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2AB325FA" w:rsidR="00D71AAD" w:rsidRDefault="002C0EE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Mitre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Attack Assessments for SCDOR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21812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1C0F431" w:rsidR="006A209F" w:rsidRPr="00CF6064" w:rsidRDefault="002C0EE6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September </w:t>
      </w:r>
      <w:r w:rsidR="00152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52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3483D2B5" w14:textId="77777777" w:rsidR="00152F4E" w:rsidRDefault="00152F4E" w:rsidP="00152F4E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40374099" w14:textId="77777777" w:rsidR="00152F4E" w:rsidRDefault="00152F4E" w:rsidP="00152F4E">
      <w:pPr>
        <w:spacing w:before="14" w:line="260" w:lineRule="exact"/>
        <w:rPr>
          <w:sz w:val="26"/>
          <w:szCs w:val="26"/>
        </w:rPr>
      </w:pPr>
    </w:p>
    <w:p w14:paraId="22B5F511" w14:textId="77777777" w:rsidR="00152F4E" w:rsidRDefault="00152F4E" w:rsidP="00152F4E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9874B97" w14:textId="77777777" w:rsidR="00152F4E" w:rsidRDefault="00152F4E" w:rsidP="00152F4E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66BC576" w14:textId="77777777" w:rsidR="00152F4E" w:rsidRDefault="00152F4E" w:rsidP="00152F4E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F82FF08" w14:textId="77777777" w:rsidR="00152F4E" w:rsidRDefault="00152F4E" w:rsidP="00152F4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F7EB478" w14:textId="77777777" w:rsidR="00152F4E" w:rsidRDefault="00152F4E" w:rsidP="00152F4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ADE1BE9" w14:textId="77777777" w:rsidR="00152F4E" w:rsidRDefault="00152F4E" w:rsidP="00152F4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15E19BF4" w14:textId="77777777" w:rsidR="00152F4E" w:rsidRDefault="00152F4E" w:rsidP="00152F4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52F4E"/>
    <w:rsid w:val="00241B61"/>
    <w:rsid w:val="00284996"/>
    <w:rsid w:val="002C0EE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702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2021-09-24T12:22:00Z</dcterms:created>
  <dcterms:modified xsi:type="dcterms:W3CDTF">2021-09-24T12:22:00Z</dcterms:modified>
</cp:coreProperties>
</file>