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F37EF53" w14:textId="77777777" w:rsidR="00E54DB3" w:rsidRDefault="00E54DB3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Genetic Testing</w:t>
      </w:r>
      <w:r w:rsidR="00CD76C0" w:rsidRPr="00CD76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for </w:t>
      </w:r>
      <w:r w:rsidRP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South Carolina Department of Social Services </w:t>
      </w:r>
    </w:p>
    <w:p w14:paraId="441CF600" w14:textId="661165F1" w:rsidR="00D71AAD" w:rsidRDefault="00AA1A9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23245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22E7B602" w:rsidR="006A209F" w:rsidRPr="00CF6064" w:rsidRDefault="00FD1FD7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July 7</w:t>
      </w:r>
      <w:r w:rsidR="00BA6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2022</w:t>
      </w:r>
      <w:r w:rsidR="008F2D5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09</w:t>
      </w:r>
      <w:r w:rsidR="00E54D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00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6E2E71CB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BA6868">
        <w:rPr>
          <w:rFonts w:ascii="Times New Roman" w:eastAsia="Times New Roman" w:hAnsi="Times New Roman" w:cs="Times New Roman"/>
          <w:sz w:val="24"/>
          <w:szCs w:val="24"/>
        </w:rPr>
        <w:t xml:space="preserve">in person or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3A3E7457" w14:textId="77777777" w:rsidR="00FD1FD7" w:rsidRDefault="00FD1FD7" w:rsidP="00FD1FD7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(Selection)</w:t>
      </w:r>
    </w:p>
    <w:p w14:paraId="0901F77D" w14:textId="77777777" w:rsidR="00FD1FD7" w:rsidRDefault="00FD1FD7" w:rsidP="00FD1FD7">
      <w:pPr>
        <w:spacing w:before="14" w:line="260" w:lineRule="exact"/>
        <w:rPr>
          <w:sz w:val="26"/>
          <w:szCs w:val="26"/>
        </w:rPr>
      </w:pPr>
    </w:p>
    <w:p w14:paraId="2B802DA2" w14:textId="77777777" w:rsidR="00FD1FD7" w:rsidRDefault="00FD1FD7" w:rsidP="00FD1FD7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6F6374AB" w14:textId="77777777" w:rsidR="00FD1FD7" w:rsidRDefault="00FD1FD7" w:rsidP="00FD1FD7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557FB5A3" w14:textId="77777777" w:rsidR="00FD1FD7" w:rsidRDefault="00FD1FD7" w:rsidP="00FD1FD7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1F680F40" w14:textId="77777777" w:rsidR="00FD1FD7" w:rsidRDefault="00FD1FD7" w:rsidP="00FD1FD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761DC657" w14:textId="77777777" w:rsidR="00FD1FD7" w:rsidRDefault="00FD1FD7" w:rsidP="00FD1FD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scussion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Proposals</w:t>
      </w:r>
    </w:p>
    <w:p w14:paraId="6F4EEB5E" w14:textId="77777777" w:rsidR="00FD1FD7" w:rsidRDefault="00FD1FD7" w:rsidP="00FD1FD7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EVALUATION OF PROPOSALS</w:t>
      </w:r>
    </w:p>
    <w:p w14:paraId="41A8676A" w14:textId="77777777" w:rsidR="00FD1FD7" w:rsidRDefault="00FD1FD7" w:rsidP="00FD1FD7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Finalize Evaluations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A85B3" w14:textId="10159C35" w:rsidR="00CC12CC" w:rsidRDefault="008F2D54">
    <w:pPr>
      <w:pStyle w:val="Header"/>
    </w:pPr>
    <w:r>
      <w:rPr>
        <w:noProof/>
      </w:rPr>
      <w:drawing>
        <wp:inline distT="0" distB="0" distL="0" distR="0" wp14:anchorId="7637A795" wp14:editId="7A8C5487">
          <wp:extent cx="5944235" cy="16948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235" cy="1694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25B5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8F2D54"/>
    <w:rsid w:val="0092485A"/>
    <w:rsid w:val="00961FC0"/>
    <w:rsid w:val="009B1FAF"/>
    <w:rsid w:val="00AA1A96"/>
    <w:rsid w:val="00AE3482"/>
    <w:rsid w:val="00BA6868"/>
    <w:rsid w:val="00BC62A8"/>
    <w:rsid w:val="00C13910"/>
    <w:rsid w:val="00C3036E"/>
    <w:rsid w:val="00C327FF"/>
    <w:rsid w:val="00C334A3"/>
    <w:rsid w:val="00CA1211"/>
    <w:rsid w:val="00CC12CC"/>
    <w:rsid w:val="00CD76C0"/>
    <w:rsid w:val="00CF6064"/>
    <w:rsid w:val="00D109D1"/>
    <w:rsid w:val="00D278ED"/>
    <w:rsid w:val="00D71AAD"/>
    <w:rsid w:val="00DD1660"/>
    <w:rsid w:val="00E54DB3"/>
    <w:rsid w:val="00EB79F9"/>
    <w:rsid w:val="00F408E5"/>
    <w:rsid w:val="00F575A6"/>
    <w:rsid w:val="00F707A4"/>
    <w:rsid w:val="00FD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728</Characters>
  <Application>Microsoft Office Word</Application>
  <DocSecurity>0</DocSecurity>
  <Lines>11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</cp:lastModifiedBy>
  <cp:revision>2</cp:revision>
  <cp:lastPrinted>2016-06-30T20:28:00Z</cp:lastPrinted>
  <dcterms:created xsi:type="dcterms:W3CDTF">2022-07-06T11:58:00Z</dcterms:created>
  <dcterms:modified xsi:type="dcterms:W3CDTF">2022-07-06T11:58:00Z</dcterms:modified>
</cp:coreProperties>
</file>