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5936CDC3" w:rsidR="004006E6" w:rsidRDefault="004006E6"/>
    <w:p w14:paraId="3118CEBB" w14:textId="77777777" w:rsidR="00934169" w:rsidRPr="00686B75" w:rsidRDefault="00934169" w:rsidP="00934169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1FBFAF8E" w14:textId="77777777" w:rsidR="00934169" w:rsidRDefault="00934169" w:rsidP="00934169"/>
    <w:p w14:paraId="17BEA957" w14:textId="77777777" w:rsidR="00934169" w:rsidRPr="00C363E2" w:rsidRDefault="00934169" w:rsidP="00934169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08731E6A" w14:textId="77777777" w:rsidR="00934169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436277A3" w14:textId="0237AB5C" w:rsidR="00934169" w:rsidRPr="00686B75" w:rsidRDefault="00934169" w:rsidP="00934169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Emergency Notification Alert System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for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Adjutant Generals Office-Emergency Management Division</w:t>
      </w:r>
    </w:p>
    <w:p w14:paraId="33948BB8" w14:textId="609E68B7" w:rsidR="00934169" w:rsidRPr="00C363E2" w:rsidRDefault="00934169" w:rsidP="00934169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3409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64C0F413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9605BC3" w14:textId="0810FFC3" w:rsidR="00934169" w:rsidRPr="00686B75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Thurs</w:t>
      </w:r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day,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ugust</w:t>
      </w:r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4</w:t>
      </w:r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, 202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60AD2007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CB2A4BA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C665AE6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</w:rPr>
        <w:t>T</w:t>
      </w:r>
      <w:r w:rsidRPr="00C363E2">
        <w:rPr>
          <w:rFonts w:ascii="Verdana" w:eastAsia="Times New Roman" w:hAnsi="Verdana" w:cs="Times New Roman"/>
          <w:sz w:val="20"/>
          <w:szCs w:val="20"/>
        </w:rPr>
        <w:t>h</w:t>
      </w:r>
      <w:r>
        <w:rPr>
          <w:rFonts w:ascii="Verdana" w:eastAsia="Times New Roman" w:hAnsi="Verdana" w:cs="Times New Roman"/>
          <w:sz w:val="20"/>
          <w:szCs w:val="20"/>
        </w:rPr>
        <w:t>is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 will be held </w:t>
      </w:r>
      <w:r>
        <w:rPr>
          <w:rFonts w:ascii="Verdana" w:eastAsia="Times New Roman" w:hAnsi="Verdana" w:cs="Times New Roman"/>
          <w:sz w:val="20"/>
          <w:szCs w:val="20"/>
        </w:rPr>
        <w:t>via Microsoft Teams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1DB9EF9D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12A2D82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4A20950A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F027F0B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</w:t>
      </w:r>
      <w:r>
        <w:rPr>
          <w:rFonts w:ascii="Verdana" w:eastAsia="Times New Roman" w:hAnsi="Verdana" w:cs="Times New Roman"/>
          <w:sz w:val="20"/>
          <w:szCs w:val="20"/>
        </w:rPr>
        <w:t>Selection</w:t>
      </w:r>
      <w:r w:rsidRPr="00C363E2">
        <w:rPr>
          <w:rFonts w:ascii="Verdana" w:eastAsia="Times New Roman" w:hAnsi="Verdana" w:cs="Times New Roman"/>
          <w:sz w:val="20"/>
          <w:szCs w:val="20"/>
        </w:rPr>
        <w:t>)</w:t>
      </w:r>
    </w:p>
    <w:p w14:paraId="7DD0A933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48F8126C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6FE78DAD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21331AE3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409B45D0" w14:textId="77777777" w:rsidR="00934169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</w:t>
      </w:r>
      <w:r>
        <w:rPr>
          <w:rFonts w:ascii="Verdana" w:eastAsia="Times New Roman" w:hAnsi="Verdana" w:cs="Times New Roman"/>
          <w:sz w:val="20"/>
          <w:szCs w:val="20"/>
        </w:rPr>
        <w:t>scussion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>
        <w:rPr>
          <w:rFonts w:ascii="Verdana" w:eastAsia="Times New Roman" w:hAnsi="Verdana" w:cs="Times New Roman"/>
          <w:sz w:val="20"/>
          <w:szCs w:val="20"/>
        </w:rPr>
        <w:t>Proposals</w:t>
      </w:r>
    </w:p>
    <w:p w14:paraId="1FD2241E" w14:textId="77777777" w:rsidR="00934169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C.</w:t>
      </w:r>
      <w:r>
        <w:rPr>
          <w:rFonts w:ascii="Verdana" w:eastAsia="Times New Roman" w:hAnsi="Verdana" w:cs="Times New Roman"/>
          <w:sz w:val="20"/>
          <w:szCs w:val="20"/>
        </w:rPr>
        <w:tab/>
        <w:t>EVALUATION OF PROPOSALS</w:t>
      </w:r>
    </w:p>
    <w:p w14:paraId="5BC0476C" w14:textId="77777777" w:rsidR="00934169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1.   Finalize Evaluations</w:t>
      </w:r>
    </w:p>
    <w:p w14:paraId="7A80E0BC" w14:textId="77777777" w:rsidR="00934169" w:rsidRPr="00E01CD3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D.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ab/>
        <w:t>CLOSE SESSION</w:t>
      </w:r>
    </w:p>
    <w:p w14:paraId="3D3A78B8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735FE65" w14:textId="77777777" w:rsidR="00934169" w:rsidRPr="00C363E2" w:rsidRDefault="00934169" w:rsidP="00934169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D6D0A1C" w14:textId="77777777" w:rsidR="00934169" w:rsidRDefault="00934169" w:rsidP="00934169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F53E8">
        <w:rPr>
          <w:noProof/>
        </w:rPr>
        <w:drawing>
          <wp:inline distT="0" distB="0" distL="0" distR="0" wp14:anchorId="4403A05C" wp14:editId="5A2BD338">
            <wp:extent cx="1539913" cy="243444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974" cy="26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9AE77" w14:textId="77777777" w:rsidR="00934169" w:rsidRDefault="00934169" w:rsidP="00934169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14:paraId="2916B9FD" w14:textId="77777777" w:rsidR="00934169" w:rsidRPr="00C363E2" w:rsidRDefault="00934169" w:rsidP="00934169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67E9DF92" w14:textId="77777777" w:rsidR="00934169" w:rsidRDefault="00934169" w:rsidP="00934169"/>
    <w:p w14:paraId="1232DAE1" w14:textId="77777777" w:rsidR="00934169" w:rsidRPr="004006E6" w:rsidRDefault="00934169" w:rsidP="00934169"/>
    <w:p w14:paraId="2680AA7A" w14:textId="77777777" w:rsidR="00934169" w:rsidRDefault="00934169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B6C6A"/>
    <w:rsid w:val="00370EA9"/>
    <w:rsid w:val="004006E6"/>
    <w:rsid w:val="004B767A"/>
    <w:rsid w:val="004C04A4"/>
    <w:rsid w:val="005C3D76"/>
    <w:rsid w:val="005F270C"/>
    <w:rsid w:val="00606BDD"/>
    <w:rsid w:val="00615698"/>
    <w:rsid w:val="008211CB"/>
    <w:rsid w:val="0086579A"/>
    <w:rsid w:val="008A6C58"/>
    <w:rsid w:val="008B3062"/>
    <w:rsid w:val="0092485A"/>
    <w:rsid w:val="00934169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2</cp:revision>
  <cp:lastPrinted>2016-06-30T20:28:00Z</cp:lastPrinted>
  <dcterms:created xsi:type="dcterms:W3CDTF">2022-08-03T16:34:00Z</dcterms:created>
  <dcterms:modified xsi:type="dcterms:W3CDTF">2022-08-03T16:34:00Z</dcterms:modified>
</cp:coreProperties>
</file>