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3D2C81" w14:textId="77777777" w:rsidR="0043116F" w:rsidRDefault="0043116F" w:rsidP="004311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Statewide Call Center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</w:p>
    <w:p w14:paraId="52E14035" w14:textId="77777777" w:rsidR="0043116F" w:rsidRDefault="0043116F" w:rsidP="004311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</w:t>
      </w:r>
      <w:r w:rsidRP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Health and Environmental Control</w:t>
      </w:r>
    </w:p>
    <w:p w14:paraId="26690819" w14:textId="77777777" w:rsidR="0043116F" w:rsidRDefault="0043116F" w:rsidP="004311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23466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0CB9B4C" w:rsidR="006A209F" w:rsidRDefault="0043116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9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D1F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and tentatively on</w:t>
      </w:r>
    </w:p>
    <w:p w14:paraId="6DF94F9C" w14:textId="4E11B150" w:rsidR="0043116F" w:rsidRPr="00CF6064" w:rsidRDefault="0043116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10, 2022, at  0900 ET.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3A3E7457" w14:textId="77777777" w:rsidR="00FD1FD7" w:rsidRDefault="00FD1FD7" w:rsidP="00FD1FD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901F77D" w14:textId="77777777" w:rsidR="00FD1FD7" w:rsidRDefault="00FD1FD7" w:rsidP="00FD1FD7">
      <w:pPr>
        <w:spacing w:before="14" w:line="260" w:lineRule="exact"/>
        <w:rPr>
          <w:sz w:val="26"/>
          <w:szCs w:val="26"/>
        </w:rPr>
      </w:pPr>
    </w:p>
    <w:p w14:paraId="2B802DA2" w14:textId="77777777" w:rsidR="00FD1FD7" w:rsidRDefault="00FD1FD7" w:rsidP="00FD1FD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F6374AB" w14:textId="77777777" w:rsidR="00FD1FD7" w:rsidRDefault="00FD1FD7" w:rsidP="00FD1FD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57FB5A3" w14:textId="77777777" w:rsidR="00FD1FD7" w:rsidRDefault="00FD1FD7" w:rsidP="00FD1FD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F680F40" w14:textId="77777777" w:rsidR="00FD1FD7" w:rsidRDefault="00FD1FD7" w:rsidP="00FD1FD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1DC657" w14:textId="77777777" w:rsidR="00FD1FD7" w:rsidRDefault="00FD1FD7" w:rsidP="00FD1FD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4EEB5E" w14:textId="77777777" w:rsidR="00FD1FD7" w:rsidRDefault="00FD1FD7" w:rsidP="00FD1FD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1A8676A" w14:textId="77777777" w:rsidR="00FD1FD7" w:rsidRDefault="00FD1FD7" w:rsidP="00FD1FD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70EA9"/>
    <w:rsid w:val="004006E6"/>
    <w:rsid w:val="0043116F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2022-08-08T12:55:00Z</dcterms:created>
  <dcterms:modified xsi:type="dcterms:W3CDTF">2022-08-08T12:55:00Z</dcterms:modified>
</cp:coreProperties>
</file>