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75B8525B" w:rsidR="00D71AAD" w:rsidRDefault="00D76F47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Electronic Health Records (EHR) System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Mental Health 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3432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12CB92ED" w:rsidR="006A209F" w:rsidRPr="00CF6064" w:rsidRDefault="00E71D9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7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2022,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D76F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1D4B4345" w14:textId="582580B7" w:rsidR="00E71D95" w:rsidRPr="00CF6064" w:rsidRDefault="00E71D95" w:rsidP="00E71D9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September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 at 0900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(Tentative)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1B780B12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D76F47">
        <w:rPr>
          <w:rFonts w:ascii="Times New Roman" w:eastAsia="Times New Roman" w:hAnsi="Times New Roman" w:cs="Times New Roman"/>
          <w:sz w:val="24"/>
          <w:szCs w:val="24"/>
        </w:rPr>
        <w:t xml:space="preserve">in person and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4CD33EEE" w14:textId="77777777" w:rsidR="00E71D95" w:rsidRDefault="00E71D95" w:rsidP="00E71D9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5F2218C2" w14:textId="77777777" w:rsidR="00E71D95" w:rsidRDefault="00E71D95" w:rsidP="00E71D95">
      <w:pPr>
        <w:spacing w:before="14" w:line="260" w:lineRule="exact"/>
        <w:rPr>
          <w:sz w:val="26"/>
          <w:szCs w:val="26"/>
        </w:rPr>
      </w:pPr>
    </w:p>
    <w:p w14:paraId="3A1CC4AF" w14:textId="77777777" w:rsidR="00E71D95" w:rsidRDefault="00E71D95" w:rsidP="00E71D9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CB2513A" w14:textId="77777777" w:rsidR="00E71D95" w:rsidRDefault="00E71D95" w:rsidP="00E71D9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FE30E3D" w14:textId="77777777" w:rsidR="00E71D95" w:rsidRDefault="00E71D95" w:rsidP="00E71D9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4A610DB" w14:textId="77777777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11E15B1B" w14:textId="77777777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0D70E178" w14:textId="77777777" w:rsidR="00E71D95" w:rsidRDefault="00E71D95" w:rsidP="00E71D9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3E867716" w14:textId="77777777" w:rsidR="00E71D95" w:rsidRDefault="00E71D95" w:rsidP="00E71D9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5FF9F" w14:textId="77777777" w:rsidR="00886B62" w:rsidRDefault="00886B62" w:rsidP="00F408E5">
      <w:r>
        <w:separator/>
      </w:r>
    </w:p>
  </w:endnote>
  <w:endnote w:type="continuationSeparator" w:id="0">
    <w:p w14:paraId="214A36DB" w14:textId="77777777" w:rsidR="00886B62" w:rsidRDefault="00886B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20D1" w14:textId="77777777" w:rsidR="00886B62" w:rsidRDefault="00886B62" w:rsidP="00F408E5">
      <w:r>
        <w:separator/>
      </w:r>
    </w:p>
  </w:footnote>
  <w:footnote w:type="continuationSeparator" w:id="0">
    <w:p w14:paraId="0AF2F32C" w14:textId="77777777" w:rsidR="00886B62" w:rsidRDefault="00886B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0F6044E3" w:rsidR="00CC12CC" w:rsidRDefault="003A09AE">
    <w:pPr>
      <w:pStyle w:val="Header"/>
    </w:pPr>
    <w:r>
      <w:rPr>
        <w:noProof/>
      </w:rPr>
      <w:drawing>
        <wp:inline distT="0" distB="0" distL="0" distR="0" wp14:anchorId="1ED17A40" wp14:editId="7DC7EBFB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3A09AE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86B62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76F47"/>
    <w:rsid w:val="00DD1660"/>
    <w:rsid w:val="00E71D95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2022-09-06T17:52:00Z</dcterms:created>
  <dcterms:modified xsi:type="dcterms:W3CDTF">2022-09-06T17:52:00Z</dcterms:modified>
</cp:coreProperties>
</file>