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7B08AE00" w:rsidR="00831682" w:rsidRPr="00831682" w:rsidRDefault="00204D6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September 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September 2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 each day starting at 8:00 AM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  <w:bookmarkStart w:id="0" w:name="_GoBack"/>
      <w:bookmarkEnd w:id="0"/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04D6B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2020-08-14T14:31:00Z</dcterms:created>
  <dcterms:modified xsi:type="dcterms:W3CDTF">2020-08-14T14:31:00Z</dcterms:modified>
</cp:coreProperties>
</file>