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418" w14:textId="65851D26" w:rsidR="00284996" w:rsidRDefault="00284996" w:rsidP="00421F5C"/>
    <w:p w14:paraId="3EBC2222" w14:textId="52763855" w:rsidR="00421F5C" w:rsidRDefault="00421F5C" w:rsidP="00421F5C"/>
    <w:p w14:paraId="6D7BFE97" w14:textId="77777777" w:rsidR="002605C1" w:rsidRDefault="002605C1" w:rsidP="002605C1">
      <w:pPr>
        <w:jc w:val="center"/>
        <w:rPr>
          <w:b/>
          <w:sz w:val="28"/>
          <w:szCs w:val="28"/>
        </w:rPr>
      </w:pPr>
    </w:p>
    <w:p w14:paraId="48E2CC4F" w14:textId="77777777" w:rsidR="002605C1" w:rsidRPr="00686B75" w:rsidRDefault="002605C1" w:rsidP="002605C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FC4CA71" w14:textId="77777777" w:rsidR="002605C1" w:rsidRDefault="002605C1" w:rsidP="002605C1"/>
    <w:p w14:paraId="7B971F6C" w14:textId="77777777" w:rsidR="002605C1" w:rsidRPr="00C363E2" w:rsidRDefault="002605C1" w:rsidP="002605C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F9D7249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63644B2" w14:textId="5DE3F1C7" w:rsidR="002605C1" w:rsidRPr="00686B75" w:rsidRDefault="00E662DB" w:rsidP="002605C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Customer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Relationship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 System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Tri County Technical College</w:t>
      </w:r>
    </w:p>
    <w:p w14:paraId="6AF622F9" w14:textId="4E7661FD" w:rsidR="002605C1" w:rsidRPr="00C363E2" w:rsidRDefault="002605C1" w:rsidP="002605C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22</w:t>
      </w:r>
      <w:r w:rsidR="00E662DB">
        <w:rPr>
          <w:rFonts w:ascii="Verdana" w:eastAsia="Times New Roman" w:hAnsi="Verdana" w:cs="Times New Roman"/>
          <w:b/>
          <w:sz w:val="20"/>
          <w:szCs w:val="20"/>
          <w:u w:val="single"/>
        </w:rPr>
        <w:t>467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FA8A124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33AD77F" w14:textId="3381BAAE" w:rsidR="002605C1" w:rsidRPr="00686B75" w:rsidRDefault="00E662DB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ay, 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2605C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2605C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FD358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- Cancelled </w:t>
      </w:r>
      <w:r w:rsidR="002605C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369C888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C3EAF07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BCD4AB1" w14:textId="0D5D446A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DB74ADB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BBFB5B6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74AACE39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7B64902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071BA593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ABB5B2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8663778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446ACD36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504F698E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11915DBB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10C58D0D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05C0F575" w14:textId="77777777" w:rsidR="002605C1" w:rsidRPr="00E01CD3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569532CA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CA4C72" w14:textId="77777777" w:rsidR="002605C1" w:rsidRPr="00C363E2" w:rsidRDefault="002605C1" w:rsidP="002605C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6C711D" w14:textId="62243684" w:rsidR="00986472" w:rsidRDefault="00986472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224C4B2F" wp14:editId="63ED0CC2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6A72" w14:textId="3E2E0B18" w:rsidR="00421F5C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0727D8A" w14:textId="77777777" w:rsidR="00421F5C" w:rsidRPr="00C363E2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3470713" w14:textId="77777777" w:rsidR="00421F5C" w:rsidRDefault="00421F5C" w:rsidP="00421F5C"/>
    <w:p w14:paraId="06E74C22" w14:textId="77777777" w:rsidR="00421F5C" w:rsidRPr="004006E6" w:rsidRDefault="00421F5C" w:rsidP="00421F5C"/>
    <w:p w14:paraId="05F21925" w14:textId="1273495A" w:rsidR="00421F5C" w:rsidRDefault="00421F5C" w:rsidP="00421F5C"/>
    <w:p w14:paraId="6BD1AA74" w14:textId="77777777" w:rsidR="00421F5C" w:rsidRDefault="00421F5C" w:rsidP="00421F5C"/>
    <w:p w14:paraId="363E5CA5" w14:textId="1174FAFD" w:rsidR="00421F5C" w:rsidRDefault="00421F5C" w:rsidP="00421F5C"/>
    <w:p w14:paraId="4FCD759B" w14:textId="77777777" w:rsidR="00421F5C" w:rsidRPr="00421F5C" w:rsidRDefault="00421F5C" w:rsidP="00421F5C"/>
    <w:sectPr w:rsidR="00421F5C" w:rsidRPr="00421F5C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790DDF" w:rsidRDefault="00790DDF" w:rsidP="00F408E5">
      <w:r>
        <w:separator/>
      </w:r>
    </w:p>
  </w:endnote>
  <w:endnote w:type="continuationSeparator" w:id="0">
    <w:p w14:paraId="22E2B3C1" w14:textId="77777777" w:rsidR="00790DDF" w:rsidRDefault="00790DD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790DDF" w:rsidRDefault="0079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790DDF" w:rsidRDefault="00790DDF" w:rsidP="00F408E5">
      <w:r>
        <w:separator/>
      </w:r>
    </w:p>
  </w:footnote>
  <w:footnote w:type="continuationSeparator" w:id="0">
    <w:p w14:paraId="70A7CEFF" w14:textId="77777777" w:rsidR="00790DDF" w:rsidRDefault="00790DD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790DDF" w:rsidRDefault="00790DDF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5CC9"/>
    <w:multiLevelType w:val="hybridMultilevel"/>
    <w:tmpl w:val="B332F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83E63"/>
    <w:multiLevelType w:val="hybridMultilevel"/>
    <w:tmpl w:val="5FBA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98B1088"/>
    <w:multiLevelType w:val="hybridMultilevel"/>
    <w:tmpl w:val="B39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3C5A"/>
    <w:rsid w:val="000161CA"/>
    <w:rsid w:val="00020C76"/>
    <w:rsid w:val="00022811"/>
    <w:rsid w:val="00022DEE"/>
    <w:rsid w:val="00027B3A"/>
    <w:rsid w:val="000323B1"/>
    <w:rsid w:val="000334F1"/>
    <w:rsid w:val="000C0BA9"/>
    <w:rsid w:val="000C1B5C"/>
    <w:rsid w:val="000C57FB"/>
    <w:rsid w:val="000D08D7"/>
    <w:rsid w:val="00122332"/>
    <w:rsid w:val="00177BE5"/>
    <w:rsid w:val="00181720"/>
    <w:rsid w:val="001F7B6C"/>
    <w:rsid w:val="0021206C"/>
    <w:rsid w:val="00241B61"/>
    <w:rsid w:val="00242FBC"/>
    <w:rsid w:val="002605C1"/>
    <w:rsid w:val="002700EF"/>
    <w:rsid w:val="00284996"/>
    <w:rsid w:val="002B7807"/>
    <w:rsid w:val="0030703C"/>
    <w:rsid w:val="003678A3"/>
    <w:rsid w:val="00370EA9"/>
    <w:rsid w:val="0039300A"/>
    <w:rsid w:val="003B7291"/>
    <w:rsid w:val="004006E6"/>
    <w:rsid w:val="00421F5C"/>
    <w:rsid w:val="00471DB1"/>
    <w:rsid w:val="00475F3D"/>
    <w:rsid w:val="004C04A4"/>
    <w:rsid w:val="004C0D6C"/>
    <w:rsid w:val="00510E0E"/>
    <w:rsid w:val="0056578C"/>
    <w:rsid w:val="00591AF3"/>
    <w:rsid w:val="005C3D76"/>
    <w:rsid w:val="005F270C"/>
    <w:rsid w:val="00606BDD"/>
    <w:rsid w:val="00615698"/>
    <w:rsid w:val="00643B24"/>
    <w:rsid w:val="00657C51"/>
    <w:rsid w:val="00790DDF"/>
    <w:rsid w:val="007B3D87"/>
    <w:rsid w:val="007D29C6"/>
    <w:rsid w:val="00800072"/>
    <w:rsid w:val="00802B06"/>
    <w:rsid w:val="008211CB"/>
    <w:rsid w:val="0086579A"/>
    <w:rsid w:val="008A6C58"/>
    <w:rsid w:val="008B3062"/>
    <w:rsid w:val="008D4449"/>
    <w:rsid w:val="00913C7F"/>
    <w:rsid w:val="0092485A"/>
    <w:rsid w:val="00980813"/>
    <w:rsid w:val="00986472"/>
    <w:rsid w:val="00990AC0"/>
    <w:rsid w:val="009B1FAF"/>
    <w:rsid w:val="009B45F5"/>
    <w:rsid w:val="009C3558"/>
    <w:rsid w:val="00A6472B"/>
    <w:rsid w:val="00A652CD"/>
    <w:rsid w:val="00A91352"/>
    <w:rsid w:val="00AD6660"/>
    <w:rsid w:val="00AE3482"/>
    <w:rsid w:val="00B03FCA"/>
    <w:rsid w:val="00B51F11"/>
    <w:rsid w:val="00B60114"/>
    <w:rsid w:val="00B71E72"/>
    <w:rsid w:val="00B74916"/>
    <w:rsid w:val="00B851BD"/>
    <w:rsid w:val="00BA69C3"/>
    <w:rsid w:val="00BC62A8"/>
    <w:rsid w:val="00BF2CFF"/>
    <w:rsid w:val="00C13910"/>
    <w:rsid w:val="00C201F1"/>
    <w:rsid w:val="00C3036E"/>
    <w:rsid w:val="00C327FF"/>
    <w:rsid w:val="00C334A3"/>
    <w:rsid w:val="00C51197"/>
    <w:rsid w:val="00C623A6"/>
    <w:rsid w:val="00CA1211"/>
    <w:rsid w:val="00CC12CC"/>
    <w:rsid w:val="00CE6D3F"/>
    <w:rsid w:val="00D27280"/>
    <w:rsid w:val="00D70609"/>
    <w:rsid w:val="00D737C0"/>
    <w:rsid w:val="00D97E38"/>
    <w:rsid w:val="00DD1660"/>
    <w:rsid w:val="00DE542A"/>
    <w:rsid w:val="00DF6EDD"/>
    <w:rsid w:val="00E06D88"/>
    <w:rsid w:val="00E237A2"/>
    <w:rsid w:val="00E33609"/>
    <w:rsid w:val="00E662DB"/>
    <w:rsid w:val="00E91D68"/>
    <w:rsid w:val="00EA66BD"/>
    <w:rsid w:val="00EB79F9"/>
    <w:rsid w:val="00F14829"/>
    <w:rsid w:val="00F408E5"/>
    <w:rsid w:val="00F557B9"/>
    <w:rsid w:val="00F575A6"/>
    <w:rsid w:val="00FC41AF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E33609"/>
    <w:rPr>
      <w:color w:val="0000FF"/>
      <w:u w:val="single"/>
    </w:rPr>
  </w:style>
  <w:style w:type="paragraph" w:customStyle="1" w:styleId="Default">
    <w:name w:val="Default"/>
    <w:rsid w:val="00E336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lpha List Paragraph,P3Numbered List,CRP Numbered List,Colorful List - Accent 11,eSolutions Response Blue,Numbered List Paragraph,bullet list,Medium Grid 1 - Accent 21,Bullet List,FooterText,numbered,List Paragraph1,Paragraphe de liste1"/>
    <w:basedOn w:val="Normal"/>
    <w:link w:val="ListParagraphChar"/>
    <w:uiPriority w:val="34"/>
    <w:qFormat/>
    <w:rsid w:val="00E33609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Alpha List Paragraph Char,P3Numbered List Char,CRP Numbered List Char,Colorful List - Accent 11 Char,eSolutions Response Blue Char,Numbered List Paragraph Char,bullet list Char,Medium Grid 1 - Accent 21 Char,Bullet List Char"/>
    <w:link w:val="ListParagraph"/>
    <w:uiPriority w:val="34"/>
    <w:rsid w:val="00E33609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2022-03-31T19:13:00Z</dcterms:created>
  <dcterms:modified xsi:type="dcterms:W3CDTF">2022-03-31T19:13:00Z</dcterms:modified>
</cp:coreProperties>
</file>