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3118CEBB" w14:textId="77777777" w:rsidR="00934169" w:rsidRPr="00686B75" w:rsidRDefault="00934169" w:rsidP="0093416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FBFAF8E" w14:textId="2C0A4B2A" w:rsidR="00934169" w:rsidRDefault="00934169" w:rsidP="00934169"/>
    <w:p w14:paraId="21F254E3" w14:textId="2A5F5A8F" w:rsidR="00D238BF" w:rsidRPr="00D238BF" w:rsidRDefault="00D238BF" w:rsidP="00D238BF">
      <w:pPr>
        <w:jc w:val="center"/>
        <w:rPr>
          <w:b/>
          <w:bCs/>
          <w:sz w:val="52"/>
          <w:szCs w:val="52"/>
        </w:rPr>
      </w:pPr>
      <w:r w:rsidRPr="00D238BF">
        <w:rPr>
          <w:b/>
          <w:bCs/>
          <w:sz w:val="52"/>
          <w:szCs w:val="52"/>
        </w:rPr>
        <w:t>CANCELLED</w:t>
      </w:r>
    </w:p>
    <w:p w14:paraId="2ADCA1B3" w14:textId="77777777" w:rsidR="00D238BF" w:rsidRDefault="00D238BF" w:rsidP="00934169"/>
    <w:p w14:paraId="17BEA957" w14:textId="26EEA3AF" w:rsidR="00934169" w:rsidRPr="00C363E2" w:rsidRDefault="00934169" w:rsidP="0093416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6277A3" w14:textId="0237AB5C" w:rsidR="00934169" w:rsidRPr="00686B75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Notification Alert System for Adjutant Generals Office-Emergency Management Division</w:t>
      </w:r>
    </w:p>
    <w:p w14:paraId="33948BB8" w14:textId="609E68B7" w:rsidR="00934169" w:rsidRPr="00C363E2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23409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4C0F41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605BC3" w14:textId="5971FF7C" w:rsidR="00934169" w:rsidRPr="00686B75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</w:p>
    <w:p w14:paraId="60AD2007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B2A4B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665AE6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DB9EF9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12A2D82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4A20950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027F0B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7DD0A93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8F8126C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FE78DA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1331AE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09B45D0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1FD2241E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5BC0476C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A80E0BC" w14:textId="77777777" w:rsidR="00934169" w:rsidRPr="00E01CD3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3D3A78B8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35FE65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6D0A1C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4403A05C" wp14:editId="5A2BD33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AE77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2916B9FD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7E9DF92" w14:textId="77777777" w:rsidR="00934169" w:rsidRDefault="00934169" w:rsidP="00934169"/>
    <w:p w14:paraId="1232DAE1" w14:textId="77777777" w:rsidR="00934169" w:rsidRPr="004006E6" w:rsidRDefault="00934169" w:rsidP="00934169"/>
    <w:p w14:paraId="2680AA7A" w14:textId="77777777" w:rsidR="00934169" w:rsidRDefault="0093416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0BF5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238B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2022-08-04T15:17:00Z</dcterms:created>
  <dcterms:modified xsi:type="dcterms:W3CDTF">2022-08-04T15:17:00Z</dcterms:modified>
</cp:coreProperties>
</file>