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5912434" w14:textId="5B853A14" w:rsidR="001E7FD1" w:rsidRPr="00686B75" w:rsidRDefault="00893537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Mult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i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media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Rights for the Department of Athletics</w:t>
      </w:r>
    </w:p>
    <w:p w14:paraId="2C26942B" w14:textId="7D04F9C3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893537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893537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318B3ED7" w:rsidR="001E7FD1" w:rsidRPr="00686B75" w:rsidRDefault="003D3663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D01D0A">
        <w:rPr>
          <w:rFonts w:ascii="Verdana" w:eastAsia="Times New Roman" w:hAnsi="Verdana" w:cs="Times New Roman"/>
          <w:b/>
          <w:sz w:val="20"/>
          <w:szCs w:val="20"/>
          <w:u w:val="single"/>
        </w:rPr>
        <w:t>uesday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D01D0A">
        <w:rPr>
          <w:rFonts w:ascii="Verdana" w:eastAsia="Times New Roman" w:hAnsi="Verdana" w:cs="Times New Roman"/>
          <w:b/>
          <w:sz w:val="20"/>
          <w:szCs w:val="20"/>
          <w:u w:val="single"/>
        </w:rPr>
        <w:t>January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D01D0A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D01D0A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bookmarkStart w:id="0" w:name="_GoBack"/>
      <w:bookmarkEnd w:id="0"/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:00 P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4420377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0E1F2013" w:rsidR="001E7FD1" w:rsidRDefault="003D366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>, CPPB</w:t>
      </w:r>
    </w:p>
    <w:p w14:paraId="27ED8DF0" w14:textId="5B55D353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8841" w14:textId="77777777" w:rsidR="00A32E94" w:rsidRDefault="00A32E94" w:rsidP="00F408E5">
      <w:r>
        <w:separator/>
      </w:r>
    </w:p>
  </w:endnote>
  <w:endnote w:type="continuationSeparator" w:id="0">
    <w:p w14:paraId="316167C6" w14:textId="77777777" w:rsidR="00A32E94" w:rsidRDefault="00A32E9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96BF" w14:textId="77777777" w:rsidR="00A32E94" w:rsidRDefault="00A32E94" w:rsidP="00F408E5">
      <w:r>
        <w:separator/>
      </w:r>
    </w:p>
  </w:footnote>
  <w:footnote w:type="continuationSeparator" w:id="0">
    <w:p w14:paraId="0AC0F850" w14:textId="77777777" w:rsidR="00A32E94" w:rsidRDefault="00A32E9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D3663"/>
    <w:rsid w:val="004006E6"/>
    <w:rsid w:val="004435D7"/>
    <w:rsid w:val="004C04A4"/>
    <w:rsid w:val="005C3D76"/>
    <w:rsid w:val="005F270C"/>
    <w:rsid w:val="005F59D5"/>
    <w:rsid w:val="00606BDD"/>
    <w:rsid w:val="00615698"/>
    <w:rsid w:val="006162BC"/>
    <w:rsid w:val="006653DB"/>
    <w:rsid w:val="00682753"/>
    <w:rsid w:val="007A6F88"/>
    <w:rsid w:val="008211CB"/>
    <w:rsid w:val="0086579A"/>
    <w:rsid w:val="00893537"/>
    <w:rsid w:val="008A4FAE"/>
    <w:rsid w:val="008A6C58"/>
    <w:rsid w:val="008B3062"/>
    <w:rsid w:val="0092485A"/>
    <w:rsid w:val="009B1FAF"/>
    <w:rsid w:val="00A32E94"/>
    <w:rsid w:val="00A97910"/>
    <w:rsid w:val="00AE3482"/>
    <w:rsid w:val="00B64707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01D0A"/>
    <w:rsid w:val="00DD1660"/>
    <w:rsid w:val="00E01CD3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3</cp:revision>
  <cp:lastPrinted>2016-06-30T20:28:00Z</cp:lastPrinted>
  <dcterms:created xsi:type="dcterms:W3CDTF">2021-01-07T22:44:00Z</dcterms:created>
  <dcterms:modified xsi:type="dcterms:W3CDTF">2021-01-15T17:08:00Z</dcterms:modified>
</cp:coreProperties>
</file>