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9418" w14:textId="65851D26" w:rsidR="00284996" w:rsidRDefault="00284996" w:rsidP="00421F5C"/>
    <w:p w14:paraId="3EBC2222" w14:textId="52763855" w:rsidR="00421F5C" w:rsidRDefault="00421F5C" w:rsidP="00421F5C"/>
    <w:p w14:paraId="6D7BFE97" w14:textId="77777777" w:rsidR="002605C1" w:rsidRDefault="002605C1" w:rsidP="002605C1">
      <w:pPr>
        <w:jc w:val="center"/>
        <w:rPr>
          <w:b/>
          <w:sz w:val="28"/>
          <w:szCs w:val="28"/>
        </w:rPr>
      </w:pPr>
    </w:p>
    <w:p w14:paraId="48E2CC4F" w14:textId="77777777" w:rsidR="002605C1" w:rsidRPr="00686B75" w:rsidRDefault="002605C1" w:rsidP="002605C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3FC4CA71" w14:textId="77777777" w:rsidR="002605C1" w:rsidRDefault="002605C1" w:rsidP="002605C1"/>
    <w:p w14:paraId="7B971F6C" w14:textId="77777777" w:rsidR="002605C1" w:rsidRPr="00C363E2" w:rsidRDefault="002605C1" w:rsidP="002605C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6F9D7249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63644B2" w14:textId="7C295DD2" w:rsidR="002605C1" w:rsidRPr="00686B75" w:rsidRDefault="002605C1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N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val Architect Consultant for Research Boat Replacement</w:t>
      </w:r>
    </w:p>
    <w:p w14:paraId="6AF622F9" w14:textId="6AD7F9F9" w:rsidR="002605C1" w:rsidRPr="00C363E2" w:rsidRDefault="002605C1" w:rsidP="002605C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2574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7FA8A124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33AD77F" w14:textId="71AF6174" w:rsidR="002605C1" w:rsidRPr="00686B75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nday,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April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4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proofErr w:type="gramStart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202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proofErr w:type="gramEnd"/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Pr="005D0148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0369C88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C3EAF07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BCD4AB1" w14:textId="0D5D446A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T</w:t>
      </w:r>
      <w:r w:rsidRPr="00C363E2">
        <w:rPr>
          <w:rFonts w:ascii="Verdana" w:eastAsia="Times New Roman" w:hAnsi="Verdana" w:cs="Times New Roman"/>
          <w:sz w:val="20"/>
          <w:szCs w:val="20"/>
        </w:rPr>
        <w:t>h</w:t>
      </w:r>
      <w:r>
        <w:rPr>
          <w:rFonts w:ascii="Verdana" w:eastAsia="Times New Roman" w:hAnsi="Verdana" w:cs="Times New Roman"/>
          <w:sz w:val="20"/>
          <w:szCs w:val="20"/>
        </w:rPr>
        <w:t>is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will be held </w:t>
      </w:r>
      <w:r>
        <w:rPr>
          <w:rFonts w:ascii="Verdana" w:eastAsia="Times New Roman" w:hAnsi="Verdana" w:cs="Times New Roman"/>
          <w:sz w:val="20"/>
          <w:szCs w:val="20"/>
        </w:rPr>
        <w:t>via Microsoft Teams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DB74ADB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2BBFB5B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74AACE39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7B6490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>
        <w:rPr>
          <w:rFonts w:ascii="Verdana" w:eastAsia="Times New Roman" w:hAnsi="Verdana" w:cs="Times New Roman"/>
          <w:sz w:val="20"/>
          <w:szCs w:val="20"/>
        </w:rPr>
        <w:t>Selection</w:t>
      </w:r>
      <w:r w:rsidRPr="00C363E2">
        <w:rPr>
          <w:rFonts w:ascii="Verdana" w:eastAsia="Times New Roman" w:hAnsi="Verdana" w:cs="Times New Roman"/>
          <w:sz w:val="20"/>
          <w:szCs w:val="20"/>
        </w:rPr>
        <w:t>)</w:t>
      </w:r>
    </w:p>
    <w:p w14:paraId="071BA593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ABB5B2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38663778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446ACD36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504F698E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11915DBB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10C58D0D" w14:textId="77777777" w:rsidR="002605C1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05C0F575" w14:textId="77777777" w:rsidR="002605C1" w:rsidRPr="00E01CD3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D.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  <w:t>CLOSE SESSION</w:t>
      </w:r>
    </w:p>
    <w:p w14:paraId="569532CA" w14:textId="77777777" w:rsidR="002605C1" w:rsidRPr="00C363E2" w:rsidRDefault="002605C1" w:rsidP="002605C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CA4C72" w14:textId="77777777" w:rsidR="002605C1" w:rsidRPr="00C363E2" w:rsidRDefault="002605C1" w:rsidP="002605C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6C711D" w14:textId="62243684" w:rsidR="00986472" w:rsidRDefault="00986472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F53E8">
        <w:rPr>
          <w:noProof/>
        </w:rPr>
        <w:drawing>
          <wp:inline distT="0" distB="0" distL="0" distR="0" wp14:anchorId="224C4B2F" wp14:editId="63ED0CC2">
            <wp:extent cx="1539913" cy="24344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974" cy="269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A6A72" w14:textId="3E2E0B18" w:rsidR="00421F5C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0727D8A" w14:textId="77777777" w:rsidR="00421F5C" w:rsidRPr="00C363E2" w:rsidRDefault="00421F5C" w:rsidP="00421F5C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73470713" w14:textId="77777777" w:rsidR="00421F5C" w:rsidRDefault="00421F5C" w:rsidP="00421F5C"/>
    <w:p w14:paraId="06E74C22" w14:textId="77777777" w:rsidR="00421F5C" w:rsidRPr="004006E6" w:rsidRDefault="00421F5C" w:rsidP="00421F5C"/>
    <w:p w14:paraId="05F21925" w14:textId="1273495A" w:rsidR="00421F5C" w:rsidRDefault="00421F5C" w:rsidP="00421F5C"/>
    <w:p w14:paraId="6BD1AA74" w14:textId="77777777" w:rsidR="00421F5C" w:rsidRDefault="00421F5C" w:rsidP="00421F5C"/>
    <w:p w14:paraId="363E5CA5" w14:textId="1174FAFD" w:rsidR="00421F5C" w:rsidRDefault="00421F5C" w:rsidP="00421F5C"/>
    <w:p w14:paraId="4FCD759B" w14:textId="77777777" w:rsidR="00421F5C" w:rsidRPr="00421F5C" w:rsidRDefault="00421F5C" w:rsidP="00421F5C"/>
    <w:sectPr w:rsidR="00421F5C" w:rsidRPr="00421F5C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14EE" w14:textId="77777777" w:rsidR="00790DDF" w:rsidRDefault="00790DDF" w:rsidP="00F408E5">
      <w:r>
        <w:separator/>
      </w:r>
    </w:p>
  </w:endnote>
  <w:endnote w:type="continuationSeparator" w:id="0">
    <w:p w14:paraId="22E2B3C1" w14:textId="77777777" w:rsidR="00790DDF" w:rsidRDefault="00790DD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790DDF" w:rsidRPr="00297233" w:rsidRDefault="00790DDF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790DDF" w:rsidRDefault="007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4399" w14:textId="77777777" w:rsidR="00790DDF" w:rsidRDefault="00790DDF" w:rsidP="00F408E5">
      <w:r>
        <w:separator/>
      </w:r>
    </w:p>
  </w:footnote>
  <w:footnote w:type="continuationSeparator" w:id="0">
    <w:p w14:paraId="70A7CEFF" w14:textId="77777777" w:rsidR="00790DDF" w:rsidRDefault="00790DD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790DDF" w:rsidRDefault="00790DDF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5CC9"/>
    <w:multiLevelType w:val="hybridMultilevel"/>
    <w:tmpl w:val="B332FA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406FD"/>
    <w:multiLevelType w:val="hybridMultilevel"/>
    <w:tmpl w:val="137E4326"/>
    <w:lvl w:ilvl="0" w:tplc="863AE49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883E63"/>
    <w:multiLevelType w:val="hybridMultilevel"/>
    <w:tmpl w:val="5FBA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798B1088"/>
    <w:multiLevelType w:val="hybridMultilevel"/>
    <w:tmpl w:val="B394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3C5A"/>
    <w:rsid w:val="000161CA"/>
    <w:rsid w:val="00020C76"/>
    <w:rsid w:val="00022811"/>
    <w:rsid w:val="00022DEE"/>
    <w:rsid w:val="00027B3A"/>
    <w:rsid w:val="000323B1"/>
    <w:rsid w:val="000334F1"/>
    <w:rsid w:val="000C0BA9"/>
    <w:rsid w:val="000C1B5C"/>
    <w:rsid w:val="000C57FB"/>
    <w:rsid w:val="000D08D7"/>
    <w:rsid w:val="00122332"/>
    <w:rsid w:val="00177BE5"/>
    <w:rsid w:val="00181720"/>
    <w:rsid w:val="001F7B6C"/>
    <w:rsid w:val="0021206C"/>
    <w:rsid w:val="00241B61"/>
    <w:rsid w:val="00242FBC"/>
    <w:rsid w:val="002605C1"/>
    <w:rsid w:val="002700EF"/>
    <w:rsid w:val="00284996"/>
    <w:rsid w:val="002B7807"/>
    <w:rsid w:val="0030703C"/>
    <w:rsid w:val="003678A3"/>
    <w:rsid w:val="00370EA9"/>
    <w:rsid w:val="0039300A"/>
    <w:rsid w:val="003B7291"/>
    <w:rsid w:val="004006E6"/>
    <w:rsid w:val="00421F5C"/>
    <w:rsid w:val="00471DB1"/>
    <w:rsid w:val="00475F3D"/>
    <w:rsid w:val="004C04A4"/>
    <w:rsid w:val="004C0D6C"/>
    <w:rsid w:val="00510E0E"/>
    <w:rsid w:val="0056578C"/>
    <w:rsid w:val="00591AF3"/>
    <w:rsid w:val="005C3D76"/>
    <w:rsid w:val="005F270C"/>
    <w:rsid w:val="00606BDD"/>
    <w:rsid w:val="00615698"/>
    <w:rsid w:val="00643B24"/>
    <w:rsid w:val="00657C51"/>
    <w:rsid w:val="00790DDF"/>
    <w:rsid w:val="007B3D87"/>
    <w:rsid w:val="007D29C6"/>
    <w:rsid w:val="00800072"/>
    <w:rsid w:val="00802B06"/>
    <w:rsid w:val="008211CB"/>
    <w:rsid w:val="0086579A"/>
    <w:rsid w:val="008A6C58"/>
    <w:rsid w:val="008B3062"/>
    <w:rsid w:val="008D4449"/>
    <w:rsid w:val="00913C7F"/>
    <w:rsid w:val="0092485A"/>
    <w:rsid w:val="00980813"/>
    <w:rsid w:val="00986472"/>
    <w:rsid w:val="00990AC0"/>
    <w:rsid w:val="009B1FAF"/>
    <w:rsid w:val="009B45F5"/>
    <w:rsid w:val="009C3558"/>
    <w:rsid w:val="00A6472B"/>
    <w:rsid w:val="00A652CD"/>
    <w:rsid w:val="00A91352"/>
    <w:rsid w:val="00AD6660"/>
    <w:rsid w:val="00AE3482"/>
    <w:rsid w:val="00B03FCA"/>
    <w:rsid w:val="00B51F11"/>
    <w:rsid w:val="00B60114"/>
    <w:rsid w:val="00B71E72"/>
    <w:rsid w:val="00B74916"/>
    <w:rsid w:val="00B851BD"/>
    <w:rsid w:val="00BA69C3"/>
    <w:rsid w:val="00BC62A8"/>
    <w:rsid w:val="00BF2CFF"/>
    <w:rsid w:val="00C13910"/>
    <w:rsid w:val="00C201F1"/>
    <w:rsid w:val="00C3036E"/>
    <w:rsid w:val="00C327FF"/>
    <w:rsid w:val="00C334A3"/>
    <w:rsid w:val="00C51197"/>
    <w:rsid w:val="00C623A6"/>
    <w:rsid w:val="00CA1211"/>
    <w:rsid w:val="00CC12CC"/>
    <w:rsid w:val="00CE6D3F"/>
    <w:rsid w:val="00D27280"/>
    <w:rsid w:val="00D70609"/>
    <w:rsid w:val="00D737C0"/>
    <w:rsid w:val="00D97E38"/>
    <w:rsid w:val="00DD1660"/>
    <w:rsid w:val="00DE542A"/>
    <w:rsid w:val="00DF6EDD"/>
    <w:rsid w:val="00E06D88"/>
    <w:rsid w:val="00E237A2"/>
    <w:rsid w:val="00E33609"/>
    <w:rsid w:val="00E91D68"/>
    <w:rsid w:val="00EA66BD"/>
    <w:rsid w:val="00EB79F9"/>
    <w:rsid w:val="00F14829"/>
    <w:rsid w:val="00F408E5"/>
    <w:rsid w:val="00F557B9"/>
    <w:rsid w:val="00F575A6"/>
    <w:rsid w:val="00F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rsid w:val="00E33609"/>
    <w:rPr>
      <w:color w:val="0000FF"/>
      <w:u w:val="single"/>
    </w:rPr>
  </w:style>
  <w:style w:type="paragraph" w:customStyle="1" w:styleId="Default">
    <w:name w:val="Default"/>
    <w:rsid w:val="00E3360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aliases w:val="Alpha List Paragraph,P3Numbered List,CRP Numbered List,Colorful List - Accent 11,eSolutions Response Blue,Numbered List Paragraph,bullet list,Medium Grid 1 - Accent 21,Bullet List,FooterText,numbered,List Paragraph1,Paragraphe de liste1"/>
    <w:basedOn w:val="Normal"/>
    <w:link w:val="ListParagraphChar"/>
    <w:uiPriority w:val="34"/>
    <w:qFormat/>
    <w:rsid w:val="00E33609"/>
    <w:pPr>
      <w:overflowPunct w:val="0"/>
      <w:autoSpaceDE w:val="0"/>
      <w:autoSpaceDN w:val="0"/>
      <w:adjustRightInd w:val="0"/>
      <w:ind w:left="72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Alpha List Paragraph Char,P3Numbered List Char,CRP Numbered List Char,Colorful List - Accent 11 Char,eSolutions Response Blue Char,Numbered List Paragraph Char,bullet list Char,Medium Grid 1 - Accent 21 Char,Bullet List Char"/>
    <w:link w:val="ListParagraph"/>
    <w:uiPriority w:val="34"/>
    <w:rsid w:val="00E33609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60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2022-03-29T19:18:00Z</dcterms:created>
  <dcterms:modified xsi:type="dcterms:W3CDTF">2022-03-29T19:18:00Z</dcterms:modified>
</cp:coreProperties>
</file>