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418" w14:textId="65851D26" w:rsidR="00284996" w:rsidRDefault="00284996" w:rsidP="00421F5C"/>
    <w:p w14:paraId="3EBC2222" w14:textId="52763855" w:rsidR="00421F5C" w:rsidRDefault="00421F5C" w:rsidP="00421F5C"/>
    <w:p w14:paraId="6D7BFE97" w14:textId="77777777" w:rsidR="002605C1" w:rsidRDefault="002605C1" w:rsidP="002605C1">
      <w:pPr>
        <w:jc w:val="center"/>
        <w:rPr>
          <w:b/>
          <w:sz w:val="28"/>
          <w:szCs w:val="28"/>
        </w:rPr>
      </w:pPr>
    </w:p>
    <w:p w14:paraId="48E2CC4F" w14:textId="77777777" w:rsidR="002605C1" w:rsidRPr="00686B75" w:rsidRDefault="002605C1" w:rsidP="002605C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FC4CA71" w14:textId="77777777" w:rsidR="002605C1" w:rsidRDefault="002605C1" w:rsidP="002605C1"/>
    <w:p w14:paraId="7B971F6C" w14:textId="77777777" w:rsidR="002605C1" w:rsidRPr="00C363E2" w:rsidRDefault="002605C1" w:rsidP="002605C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F9D7249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63644B2" w14:textId="5DE3F1C7" w:rsidR="002605C1" w:rsidRPr="00686B75" w:rsidRDefault="00E662DB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Customer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Relationship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 System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Tri County Technical College</w:t>
      </w:r>
    </w:p>
    <w:p w14:paraId="6AF622F9" w14:textId="4E7661FD" w:rsidR="002605C1" w:rsidRPr="00C363E2" w:rsidRDefault="002605C1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="00E662DB">
        <w:rPr>
          <w:rFonts w:ascii="Verdana" w:eastAsia="Times New Roman" w:hAnsi="Verdana" w:cs="Times New Roman"/>
          <w:b/>
          <w:sz w:val="20"/>
          <w:szCs w:val="20"/>
          <w:u w:val="single"/>
        </w:rPr>
        <w:t>467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FA8A124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33AD77F" w14:textId="0BF929F5" w:rsidR="002605C1" w:rsidRPr="00686B75" w:rsidRDefault="003750F2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E662DB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E662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E662DB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2605C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369C88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C3EAF07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95717D" w14:textId="77777777" w:rsidR="003750F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3750F2">
        <w:rPr>
          <w:rFonts w:ascii="Verdana" w:eastAsia="Times New Roman" w:hAnsi="Verdana" w:cs="Times New Roman"/>
          <w:sz w:val="20"/>
          <w:szCs w:val="20"/>
        </w:rPr>
        <w:t>at:</w:t>
      </w:r>
    </w:p>
    <w:p w14:paraId="4CF117E9" w14:textId="77777777" w:rsidR="003750F2" w:rsidRDefault="003750F2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FE86BD" w14:textId="77777777" w:rsidR="003750F2" w:rsidRDefault="003750F2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Tri County Technical College</w:t>
      </w:r>
    </w:p>
    <w:p w14:paraId="3D9301DD" w14:textId="5FF94FD0" w:rsidR="003750F2" w:rsidRDefault="003750F2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Ruby Hicks Administrative Building</w:t>
      </w:r>
    </w:p>
    <w:p w14:paraId="6535EA2E" w14:textId="6AF752BA" w:rsidR="003750F2" w:rsidRDefault="003750F2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7900 Hwy 76</w:t>
      </w:r>
    </w:p>
    <w:p w14:paraId="5BCD4AB1" w14:textId="6065DF32" w:rsidR="002605C1" w:rsidRPr="00C363E2" w:rsidRDefault="003750F2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Pendleton, SC 29670</w:t>
      </w:r>
      <w:r w:rsidR="002605C1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DB74ADB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BBFB5B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74AACE39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7B6490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071BA593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ABB5B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866377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46ACD3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04F698E" w14:textId="2CFA3A5D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3750F2">
        <w:rPr>
          <w:rFonts w:ascii="Verdana" w:eastAsia="Times New Roman" w:hAnsi="Verdana" w:cs="Times New Roman"/>
          <w:sz w:val="20"/>
          <w:szCs w:val="20"/>
        </w:rPr>
        <w:t>Demonstrations</w:t>
      </w:r>
    </w:p>
    <w:p w14:paraId="11915DBB" w14:textId="5CE7CA20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EVALUATION OF </w:t>
      </w:r>
      <w:r w:rsidR="003750F2">
        <w:rPr>
          <w:rFonts w:ascii="Verdana" w:eastAsia="Times New Roman" w:hAnsi="Verdana" w:cs="Times New Roman"/>
          <w:sz w:val="20"/>
          <w:szCs w:val="20"/>
        </w:rPr>
        <w:t>DEMONSTRATIONS</w:t>
      </w:r>
    </w:p>
    <w:p w14:paraId="10C58D0D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05C0F575" w14:textId="77777777" w:rsidR="002605C1" w:rsidRPr="00E01CD3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569532CA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CA4C72" w14:textId="77777777" w:rsidR="002605C1" w:rsidRPr="00C363E2" w:rsidRDefault="002605C1" w:rsidP="002605C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6C711D" w14:textId="62243684" w:rsidR="00986472" w:rsidRDefault="00986472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224C4B2F" wp14:editId="63ED0CC2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A72" w14:textId="3E2E0B18" w:rsidR="00421F5C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0727D8A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3470713" w14:textId="77777777" w:rsidR="00421F5C" w:rsidRDefault="00421F5C" w:rsidP="00421F5C"/>
    <w:p w14:paraId="06E74C22" w14:textId="77777777" w:rsidR="00421F5C" w:rsidRPr="004006E6" w:rsidRDefault="00421F5C" w:rsidP="00421F5C"/>
    <w:p w14:paraId="05F21925" w14:textId="1273495A" w:rsidR="00421F5C" w:rsidRDefault="00421F5C" w:rsidP="00421F5C"/>
    <w:sectPr w:rsidR="00421F5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790DDF" w:rsidRDefault="00790DDF" w:rsidP="00F408E5">
      <w:r>
        <w:separator/>
      </w:r>
    </w:p>
  </w:endnote>
  <w:endnote w:type="continuationSeparator" w:id="0">
    <w:p w14:paraId="22E2B3C1" w14:textId="77777777" w:rsidR="00790DDF" w:rsidRDefault="00790DD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790DDF" w:rsidRDefault="007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790DDF" w:rsidRDefault="00790DDF" w:rsidP="00F408E5">
      <w:r>
        <w:separator/>
      </w:r>
    </w:p>
  </w:footnote>
  <w:footnote w:type="continuationSeparator" w:id="0">
    <w:p w14:paraId="70A7CEFF" w14:textId="77777777" w:rsidR="00790DDF" w:rsidRDefault="00790DD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790DDF" w:rsidRDefault="00790DDF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C9"/>
    <w:multiLevelType w:val="hybridMultilevel"/>
    <w:tmpl w:val="B33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83E63"/>
    <w:multiLevelType w:val="hybridMultilevel"/>
    <w:tmpl w:val="5FB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8B1088"/>
    <w:multiLevelType w:val="hybridMultilevel"/>
    <w:tmpl w:val="B39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3C5A"/>
    <w:rsid w:val="000161CA"/>
    <w:rsid w:val="00020C76"/>
    <w:rsid w:val="00022811"/>
    <w:rsid w:val="00022DEE"/>
    <w:rsid w:val="00027B3A"/>
    <w:rsid w:val="000323B1"/>
    <w:rsid w:val="000334F1"/>
    <w:rsid w:val="000C0BA9"/>
    <w:rsid w:val="000C1B5C"/>
    <w:rsid w:val="000C57FB"/>
    <w:rsid w:val="000D08D7"/>
    <w:rsid w:val="00122332"/>
    <w:rsid w:val="00177BE5"/>
    <w:rsid w:val="00181720"/>
    <w:rsid w:val="001F7B6C"/>
    <w:rsid w:val="0021206C"/>
    <w:rsid w:val="00241B61"/>
    <w:rsid w:val="00242FBC"/>
    <w:rsid w:val="002605C1"/>
    <w:rsid w:val="002700EF"/>
    <w:rsid w:val="00284996"/>
    <w:rsid w:val="002B7807"/>
    <w:rsid w:val="0030703C"/>
    <w:rsid w:val="003678A3"/>
    <w:rsid w:val="00370EA9"/>
    <w:rsid w:val="003750F2"/>
    <w:rsid w:val="0039300A"/>
    <w:rsid w:val="003B7291"/>
    <w:rsid w:val="004006E6"/>
    <w:rsid w:val="00421F5C"/>
    <w:rsid w:val="00471DB1"/>
    <w:rsid w:val="00475F3D"/>
    <w:rsid w:val="004C04A4"/>
    <w:rsid w:val="004C0D6C"/>
    <w:rsid w:val="00510E0E"/>
    <w:rsid w:val="0056578C"/>
    <w:rsid w:val="00591AF3"/>
    <w:rsid w:val="005C3D76"/>
    <w:rsid w:val="005F270C"/>
    <w:rsid w:val="00606BDD"/>
    <w:rsid w:val="00615698"/>
    <w:rsid w:val="00643B24"/>
    <w:rsid w:val="00657C51"/>
    <w:rsid w:val="00790DDF"/>
    <w:rsid w:val="007B3D87"/>
    <w:rsid w:val="007D29C6"/>
    <w:rsid w:val="00800072"/>
    <w:rsid w:val="00802B06"/>
    <w:rsid w:val="008211CB"/>
    <w:rsid w:val="0086579A"/>
    <w:rsid w:val="008A6C58"/>
    <w:rsid w:val="008B3062"/>
    <w:rsid w:val="008D4449"/>
    <w:rsid w:val="00913C7F"/>
    <w:rsid w:val="0092485A"/>
    <w:rsid w:val="00980813"/>
    <w:rsid w:val="00986472"/>
    <w:rsid w:val="00990AC0"/>
    <w:rsid w:val="009B1FAF"/>
    <w:rsid w:val="009B45F5"/>
    <w:rsid w:val="009C3558"/>
    <w:rsid w:val="00A6472B"/>
    <w:rsid w:val="00A652CD"/>
    <w:rsid w:val="00A91352"/>
    <w:rsid w:val="00AD6660"/>
    <w:rsid w:val="00AE3482"/>
    <w:rsid w:val="00B03FCA"/>
    <w:rsid w:val="00B51F11"/>
    <w:rsid w:val="00B60114"/>
    <w:rsid w:val="00B71E72"/>
    <w:rsid w:val="00B74916"/>
    <w:rsid w:val="00B851BD"/>
    <w:rsid w:val="00BA69C3"/>
    <w:rsid w:val="00BC62A8"/>
    <w:rsid w:val="00BF2CFF"/>
    <w:rsid w:val="00C13910"/>
    <w:rsid w:val="00C201F1"/>
    <w:rsid w:val="00C3036E"/>
    <w:rsid w:val="00C327FF"/>
    <w:rsid w:val="00C334A3"/>
    <w:rsid w:val="00C51197"/>
    <w:rsid w:val="00C623A6"/>
    <w:rsid w:val="00CA1211"/>
    <w:rsid w:val="00CC12CC"/>
    <w:rsid w:val="00CE6D3F"/>
    <w:rsid w:val="00D27280"/>
    <w:rsid w:val="00D70609"/>
    <w:rsid w:val="00D737C0"/>
    <w:rsid w:val="00D97E38"/>
    <w:rsid w:val="00DD1660"/>
    <w:rsid w:val="00DE542A"/>
    <w:rsid w:val="00DF6EDD"/>
    <w:rsid w:val="00E06D88"/>
    <w:rsid w:val="00E237A2"/>
    <w:rsid w:val="00E33609"/>
    <w:rsid w:val="00E662DB"/>
    <w:rsid w:val="00E91D68"/>
    <w:rsid w:val="00EA66BD"/>
    <w:rsid w:val="00EB79F9"/>
    <w:rsid w:val="00F14829"/>
    <w:rsid w:val="00F408E5"/>
    <w:rsid w:val="00F557B9"/>
    <w:rsid w:val="00F575A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E33609"/>
    <w:rPr>
      <w:color w:val="0000FF"/>
      <w:u w:val="single"/>
    </w:rPr>
  </w:style>
  <w:style w:type="paragraph" w:customStyle="1" w:styleId="Default">
    <w:name w:val="Default"/>
    <w:rsid w:val="00E336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E3360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E33609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2022-05-10T02:23:00Z</dcterms:created>
  <dcterms:modified xsi:type="dcterms:W3CDTF">2022-05-10T02:23:00Z</dcterms:modified>
</cp:coreProperties>
</file>