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418" w14:textId="65851D26" w:rsidR="00284996" w:rsidRDefault="00284996" w:rsidP="00421F5C"/>
    <w:p w14:paraId="3EBC2222" w14:textId="52763855" w:rsidR="00421F5C" w:rsidRDefault="00421F5C" w:rsidP="00421F5C"/>
    <w:p w14:paraId="5D473829" w14:textId="77777777" w:rsidR="00421F5C" w:rsidRDefault="00421F5C" w:rsidP="00421F5C"/>
    <w:p w14:paraId="24C98602" w14:textId="6226CF78" w:rsidR="00421F5C" w:rsidRDefault="00421F5C" w:rsidP="00421F5C"/>
    <w:p w14:paraId="18258FE8" w14:textId="77777777" w:rsidR="00421F5C" w:rsidRPr="00686B75" w:rsidRDefault="00421F5C" w:rsidP="00421F5C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0E6D87" w14:textId="77777777" w:rsidR="00421F5C" w:rsidRDefault="00421F5C" w:rsidP="00421F5C"/>
    <w:p w14:paraId="688CC15C" w14:textId="77777777" w:rsidR="00421F5C" w:rsidRPr="00C363E2" w:rsidRDefault="00421F5C" w:rsidP="00421F5C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AE2E738" w14:textId="77777777" w:rsidR="00421F5C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CD58C3" w14:textId="5D7EBA89" w:rsidR="00421F5C" w:rsidRPr="00686B75" w:rsidRDefault="001A5A10" w:rsidP="00421F5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Notification Alert System for Adjutant Generals Office-Emergency Management Division</w:t>
      </w:r>
    </w:p>
    <w:p w14:paraId="737D4AAD" w14:textId="77777777" w:rsidR="001A5A10" w:rsidRDefault="00421F5C" w:rsidP="00421F5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A5A10">
        <w:rPr>
          <w:rFonts w:ascii="Verdana" w:eastAsia="Times New Roman" w:hAnsi="Verdana" w:cs="Times New Roman"/>
          <w:b/>
          <w:sz w:val="20"/>
          <w:szCs w:val="20"/>
          <w:u w:val="single"/>
        </w:rPr>
        <w:t>3409</w:t>
      </w:r>
    </w:p>
    <w:p w14:paraId="79D30FC5" w14:textId="3CDC88EA" w:rsidR="00421F5C" w:rsidRPr="00C363E2" w:rsidRDefault="00421F5C" w:rsidP="00421F5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110FE2A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3F36600" w14:textId="6348CCD9" w:rsidR="00421F5C" w:rsidRPr="00686B75" w:rsidRDefault="001A5A10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July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986472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986472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986472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 PM</w:t>
      </w:r>
      <w:r w:rsidR="00421F5C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B9CF88C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7F817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6F54D0A" w14:textId="494A305C" w:rsidR="00421F5C" w:rsidRPr="00C363E2" w:rsidRDefault="00986472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="00421F5C"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</w:t>
      </w:r>
      <w:r w:rsidR="00421F5C">
        <w:rPr>
          <w:rFonts w:ascii="Verdana" w:eastAsia="Times New Roman" w:hAnsi="Verdana" w:cs="Times New Roman"/>
          <w:sz w:val="20"/>
          <w:szCs w:val="20"/>
        </w:rPr>
        <w:t>s</w:t>
      </w:r>
      <w:r w:rsidR="00421F5C"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 w:rsidR="00421F5C">
        <w:rPr>
          <w:rFonts w:ascii="Verdana" w:eastAsia="Times New Roman" w:hAnsi="Verdana" w:cs="Times New Roman"/>
          <w:sz w:val="20"/>
          <w:szCs w:val="20"/>
        </w:rPr>
        <w:t>via Microsoft Teams</w:t>
      </w:r>
      <w:r w:rsidR="00421F5C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B996BCD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7C951EA" w14:textId="77777777" w:rsidR="00421F5C" w:rsidRPr="00676E3D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15871EC" w14:textId="77777777" w:rsidR="00421F5C" w:rsidRPr="00676E3D" w:rsidRDefault="00421F5C" w:rsidP="00421F5C">
      <w:pPr>
        <w:numPr>
          <w:ilvl w:val="0"/>
          <w:numId w:val="5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9174480" w14:textId="77777777" w:rsidR="00421F5C" w:rsidRPr="00676E3D" w:rsidRDefault="00421F5C" w:rsidP="00421F5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CABAD33" w14:textId="77777777" w:rsidR="00421F5C" w:rsidRPr="00676E3D" w:rsidRDefault="00421F5C" w:rsidP="00421F5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1208166" w14:textId="77777777" w:rsidR="00421F5C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7111A45" w14:textId="77777777" w:rsidR="00421F5C" w:rsidRPr="00E01CD3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6299858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4C62231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6C711D" w14:textId="62243684" w:rsidR="00986472" w:rsidRDefault="00986472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224C4B2F" wp14:editId="63ED0CC2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6A72" w14:textId="3E2E0B18" w:rsidR="00421F5C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0727D8A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3470713" w14:textId="77777777" w:rsidR="00421F5C" w:rsidRDefault="00421F5C" w:rsidP="00421F5C"/>
    <w:p w14:paraId="06E74C22" w14:textId="77777777" w:rsidR="00421F5C" w:rsidRPr="004006E6" w:rsidRDefault="00421F5C" w:rsidP="00421F5C"/>
    <w:p w14:paraId="05F21925" w14:textId="1273495A" w:rsidR="00421F5C" w:rsidRDefault="00421F5C" w:rsidP="00421F5C"/>
    <w:p w14:paraId="6BD1AA74" w14:textId="77777777" w:rsidR="00421F5C" w:rsidRDefault="00421F5C" w:rsidP="00421F5C"/>
    <w:p w14:paraId="363E5CA5" w14:textId="1174FAFD" w:rsidR="00421F5C" w:rsidRDefault="00421F5C" w:rsidP="00421F5C"/>
    <w:p w14:paraId="4FCD759B" w14:textId="77777777" w:rsidR="00421F5C" w:rsidRPr="00421F5C" w:rsidRDefault="00421F5C" w:rsidP="00421F5C"/>
    <w:sectPr w:rsidR="00421F5C" w:rsidRPr="00421F5C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7358" w14:textId="77777777" w:rsidR="0083725F" w:rsidRDefault="0083725F" w:rsidP="00F408E5">
      <w:r>
        <w:separator/>
      </w:r>
    </w:p>
  </w:endnote>
  <w:endnote w:type="continuationSeparator" w:id="0">
    <w:p w14:paraId="0ECFD6D7" w14:textId="77777777" w:rsidR="0083725F" w:rsidRDefault="008372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790DDF" w:rsidRDefault="0079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B914" w14:textId="77777777" w:rsidR="0083725F" w:rsidRDefault="0083725F" w:rsidP="00F408E5">
      <w:r>
        <w:separator/>
      </w:r>
    </w:p>
  </w:footnote>
  <w:footnote w:type="continuationSeparator" w:id="0">
    <w:p w14:paraId="52A8BA94" w14:textId="77777777" w:rsidR="0083725F" w:rsidRDefault="008372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790DDF" w:rsidRDefault="00790DDF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CC9"/>
    <w:multiLevelType w:val="hybridMultilevel"/>
    <w:tmpl w:val="B332F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83E63"/>
    <w:multiLevelType w:val="hybridMultilevel"/>
    <w:tmpl w:val="5FB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8B1088"/>
    <w:multiLevelType w:val="hybridMultilevel"/>
    <w:tmpl w:val="B39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3C5A"/>
    <w:rsid w:val="000161CA"/>
    <w:rsid w:val="00020C76"/>
    <w:rsid w:val="00022811"/>
    <w:rsid w:val="00022DEE"/>
    <w:rsid w:val="00027B3A"/>
    <w:rsid w:val="000323B1"/>
    <w:rsid w:val="000334F1"/>
    <w:rsid w:val="000C0BA9"/>
    <w:rsid w:val="000C1B5C"/>
    <w:rsid w:val="000C57FB"/>
    <w:rsid w:val="000D08D7"/>
    <w:rsid w:val="00122332"/>
    <w:rsid w:val="00177BE5"/>
    <w:rsid w:val="00181720"/>
    <w:rsid w:val="001A5A10"/>
    <w:rsid w:val="001F7B6C"/>
    <w:rsid w:val="0021206C"/>
    <w:rsid w:val="00241B61"/>
    <w:rsid w:val="00242FBC"/>
    <w:rsid w:val="002700EF"/>
    <w:rsid w:val="00284996"/>
    <w:rsid w:val="002B7807"/>
    <w:rsid w:val="0030703C"/>
    <w:rsid w:val="003678A3"/>
    <w:rsid w:val="00370EA9"/>
    <w:rsid w:val="0039300A"/>
    <w:rsid w:val="003B7291"/>
    <w:rsid w:val="004006E6"/>
    <w:rsid w:val="00421F5C"/>
    <w:rsid w:val="00471DB1"/>
    <w:rsid w:val="00475F3D"/>
    <w:rsid w:val="004C04A4"/>
    <w:rsid w:val="004C0D6C"/>
    <w:rsid w:val="00510E0E"/>
    <w:rsid w:val="0056578C"/>
    <w:rsid w:val="00591AF3"/>
    <w:rsid w:val="005C0B49"/>
    <w:rsid w:val="005C3D76"/>
    <w:rsid w:val="005F270C"/>
    <w:rsid w:val="00606BDD"/>
    <w:rsid w:val="00615698"/>
    <w:rsid w:val="00643B24"/>
    <w:rsid w:val="00657C51"/>
    <w:rsid w:val="00790DDF"/>
    <w:rsid w:val="007B3D87"/>
    <w:rsid w:val="007D29C6"/>
    <w:rsid w:val="00800072"/>
    <w:rsid w:val="00802B06"/>
    <w:rsid w:val="008211CB"/>
    <w:rsid w:val="0083725F"/>
    <w:rsid w:val="0086579A"/>
    <w:rsid w:val="008A6C58"/>
    <w:rsid w:val="008B3062"/>
    <w:rsid w:val="008D4449"/>
    <w:rsid w:val="00913C7F"/>
    <w:rsid w:val="0092485A"/>
    <w:rsid w:val="00980813"/>
    <w:rsid w:val="00986472"/>
    <w:rsid w:val="00990AC0"/>
    <w:rsid w:val="009B1FAF"/>
    <w:rsid w:val="009B45F5"/>
    <w:rsid w:val="009C3558"/>
    <w:rsid w:val="00A6472B"/>
    <w:rsid w:val="00A652CD"/>
    <w:rsid w:val="00A91352"/>
    <w:rsid w:val="00AD6660"/>
    <w:rsid w:val="00AE3482"/>
    <w:rsid w:val="00B03FCA"/>
    <w:rsid w:val="00B51F11"/>
    <w:rsid w:val="00B60114"/>
    <w:rsid w:val="00B71E72"/>
    <w:rsid w:val="00B74916"/>
    <w:rsid w:val="00B851BD"/>
    <w:rsid w:val="00BA69C3"/>
    <w:rsid w:val="00BC62A8"/>
    <w:rsid w:val="00BF2CFF"/>
    <w:rsid w:val="00C13910"/>
    <w:rsid w:val="00C201F1"/>
    <w:rsid w:val="00C3036E"/>
    <w:rsid w:val="00C327FF"/>
    <w:rsid w:val="00C334A3"/>
    <w:rsid w:val="00C51197"/>
    <w:rsid w:val="00C623A6"/>
    <w:rsid w:val="00CA1211"/>
    <w:rsid w:val="00CC12CC"/>
    <w:rsid w:val="00CE6D3F"/>
    <w:rsid w:val="00D27280"/>
    <w:rsid w:val="00D70609"/>
    <w:rsid w:val="00D737C0"/>
    <w:rsid w:val="00D97E38"/>
    <w:rsid w:val="00DD1660"/>
    <w:rsid w:val="00DE542A"/>
    <w:rsid w:val="00DF6EDD"/>
    <w:rsid w:val="00E06D88"/>
    <w:rsid w:val="00E237A2"/>
    <w:rsid w:val="00E33609"/>
    <w:rsid w:val="00E91D68"/>
    <w:rsid w:val="00EA66BD"/>
    <w:rsid w:val="00EB79F9"/>
    <w:rsid w:val="00F14829"/>
    <w:rsid w:val="00F408E5"/>
    <w:rsid w:val="00F557B9"/>
    <w:rsid w:val="00F575A6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E33609"/>
    <w:rPr>
      <w:color w:val="0000FF"/>
      <w:u w:val="single"/>
    </w:rPr>
  </w:style>
  <w:style w:type="paragraph" w:customStyle="1" w:styleId="Default">
    <w:name w:val="Default"/>
    <w:rsid w:val="00E336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E3360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E33609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Craig, Kimber</cp:lastModifiedBy>
  <cp:revision>2</cp:revision>
  <cp:lastPrinted>2016-06-30T20:28:00Z</cp:lastPrinted>
  <dcterms:created xsi:type="dcterms:W3CDTF">2022-07-22T19:58:00Z</dcterms:created>
  <dcterms:modified xsi:type="dcterms:W3CDTF">2022-07-22T19:58:00Z</dcterms:modified>
</cp:coreProperties>
</file>