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CDD" w14:textId="77777777" w:rsidR="00806814" w:rsidRDefault="00806814" w:rsidP="00806814">
      <w:pPr>
        <w:jc w:val="center"/>
        <w:rPr>
          <w:b/>
          <w:sz w:val="28"/>
          <w:szCs w:val="28"/>
        </w:rPr>
      </w:pPr>
    </w:p>
    <w:p w14:paraId="61F1EA41" w14:textId="77777777" w:rsidR="00806814" w:rsidRDefault="00806814" w:rsidP="00806814">
      <w:pPr>
        <w:jc w:val="center"/>
        <w:rPr>
          <w:b/>
          <w:sz w:val="28"/>
          <w:szCs w:val="28"/>
        </w:rPr>
      </w:pPr>
    </w:p>
    <w:p w14:paraId="66D49166" w14:textId="0BDE15AB" w:rsidR="00806814" w:rsidRPr="00686B75" w:rsidRDefault="00806814" w:rsidP="0080681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03DAF177" w14:textId="77777777" w:rsidR="00806814" w:rsidRDefault="00806814" w:rsidP="00806814"/>
    <w:p w14:paraId="016E1BEE" w14:textId="77777777" w:rsidR="00806814" w:rsidRPr="00C363E2" w:rsidRDefault="00806814" w:rsidP="0080681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83227B0" w14:textId="77777777" w:rsidR="00806814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7298DEA" w14:textId="5BE119BB" w:rsidR="00806814" w:rsidRPr="00686B75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Day Catering &amp; Café Food Service for SC State Museum</w:t>
      </w:r>
    </w:p>
    <w:p w14:paraId="50361C81" w14:textId="601E8326" w:rsidR="00806814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23320</w:t>
      </w:r>
    </w:p>
    <w:p w14:paraId="46F05A2D" w14:textId="77777777" w:rsidR="00806814" w:rsidRPr="00C363E2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DC05DF9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E1C2F8" w14:textId="79909243" w:rsidR="00806814" w:rsidRPr="00686B75" w:rsidRDefault="00924505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24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80681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80681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EST</w:t>
      </w:r>
      <w:r w:rsidR="00806814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1B016FB3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26E412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246F2D3" w14:textId="7C5D9B94" w:rsidR="00924505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924505">
        <w:rPr>
          <w:rFonts w:ascii="Verdana" w:eastAsia="Times New Roman" w:hAnsi="Verdana" w:cs="Times New Roman"/>
          <w:sz w:val="20"/>
          <w:szCs w:val="20"/>
        </w:rPr>
        <w:t>at:</w:t>
      </w:r>
      <w:r w:rsidR="00924505">
        <w:rPr>
          <w:rFonts w:ascii="Verdana" w:eastAsia="Times New Roman" w:hAnsi="Verdana" w:cs="Times New Roman"/>
          <w:sz w:val="20"/>
          <w:szCs w:val="20"/>
        </w:rPr>
        <w:tab/>
        <w:t>SC State Museum</w:t>
      </w:r>
    </w:p>
    <w:p w14:paraId="2E266FDB" w14:textId="751568B1" w:rsidR="00924505" w:rsidRDefault="00924505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301 Gervais Street</w:t>
      </w:r>
    </w:p>
    <w:p w14:paraId="515E44FD" w14:textId="58011716" w:rsidR="00924505" w:rsidRDefault="00924505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Columbia, SC 29201</w:t>
      </w:r>
    </w:p>
    <w:p w14:paraId="6C08494C" w14:textId="5598CEEB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4F0E2BF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8376FDB" w14:textId="77777777" w:rsidR="00806814" w:rsidRPr="00676E3D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1CB26CA" w14:textId="77777777" w:rsidR="00806814" w:rsidRPr="00676E3D" w:rsidRDefault="00806814" w:rsidP="0080681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99BBB2B" w14:textId="77777777" w:rsidR="00806814" w:rsidRPr="00676E3D" w:rsidRDefault="00806814" w:rsidP="0080681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684BC6" w14:textId="77777777" w:rsidR="00806814" w:rsidRPr="00676E3D" w:rsidRDefault="00806814" w:rsidP="0080681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A2FABAB" w14:textId="77777777" w:rsidR="00806814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1D99690" w14:textId="77777777" w:rsidR="00806814" w:rsidRPr="00E01CD3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371EB2E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580785" w14:textId="77777777" w:rsidR="00806814" w:rsidRPr="00C363E2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2561EB" w14:textId="77777777" w:rsidR="00806814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5723BC84" wp14:editId="1103E6C1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3DBA" w14:textId="77777777" w:rsidR="00806814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08EDBBD" w14:textId="77777777" w:rsidR="00806814" w:rsidRPr="00C363E2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390D354" w14:textId="77777777" w:rsidR="00806814" w:rsidRDefault="00806814" w:rsidP="00806814"/>
    <w:p w14:paraId="3608060C" w14:textId="77777777" w:rsidR="00806814" w:rsidRPr="004006E6" w:rsidRDefault="00806814" w:rsidP="00806814"/>
    <w:p w14:paraId="6CDCCD9A" w14:textId="77777777" w:rsidR="00806814" w:rsidRDefault="00806814" w:rsidP="00806814"/>
    <w:p w14:paraId="6DC88594" w14:textId="77777777" w:rsidR="00806814" w:rsidRDefault="00806814" w:rsidP="00806814"/>
    <w:p w14:paraId="40B969B0" w14:textId="77777777" w:rsidR="00806814" w:rsidRDefault="00806814" w:rsidP="00806814"/>
    <w:p w14:paraId="24186692" w14:textId="77777777" w:rsidR="00806814" w:rsidRPr="00421F5C" w:rsidRDefault="00806814" w:rsidP="00806814"/>
    <w:p w14:paraId="31E2F5D6" w14:textId="77777777" w:rsidR="004006E6" w:rsidRDefault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06814"/>
    <w:rsid w:val="008211CB"/>
    <w:rsid w:val="0086579A"/>
    <w:rsid w:val="008A6C58"/>
    <w:rsid w:val="008B3062"/>
    <w:rsid w:val="00924505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2022-08-23T13:49:00Z</dcterms:created>
  <dcterms:modified xsi:type="dcterms:W3CDTF">2022-08-23T13:49:00Z</dcterms:modified>
</cp:coreProperties>
</file>