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1E442F0B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  <w:r w:rsidR="00062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CF700C3" w14:textId="77777777" w:rsidR="003A7E86" w:rsidRPr="003A7E86" w:rsidRDefault="003A7E86" w:rsidP="00D71AAD">
      <w:pPr>
        <w:tabs>
          <w:tab w:val="left" w:pos="540"/>
          <w:tab w:val="left" w:pos="9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E86">
        <w:rPr>
          <w:rFonts w:ascii="Times New Roman" w:hAnsi="Times New Roman" w:cs="Times New Roman"/>
          <w:b/>
          <w:bCs/>
          <w:sz w:val="24"/>
          <w:szCs w:val="24"/>
        </w:rPr>
        <w:t xml:space="preserve">Security Guard Services (Armed &amp; Unarmed) </w:t>
      </w:r>
    </w:p>
    <w:p w14:paraId="441CF600" w14:textId="5A909C35" w:rsidR="00D71AAD" w:rsidRDefault="004C3E41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84B89" w:rsidRPr="00D84B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7D3D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</w:t>
      </w:r>
      <w:r w:rsidR="003A7E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527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66990DB3" w:rsidR="006A209F" w:rsidRPr="00CF6064" w:rsidRDefault="00861454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May </w:t>
      </w:r>
      <w:r w:rsidR="00131F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 w:rsidR="00CA7E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8F2D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3854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CA7E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CA7E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3854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CA7E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 (EST) </w:t>
      </w:r>
    </w:p>
    <w:p w14:paraId="6E66252A" w14:textId="77777777" w:rsidR="006A209F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A6CA392" w14:textId="77777777" w:rsidR="008538E5" w:rsidRDefault="008538E5" w:rsidP="008538E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via Microsoft Teams.</w:t>
      </w:r>
    </w:p>
    <w:p w14:paraId="3E114611" w14:textId="77777777" w:rsidR="008538E5" w:rsidRDefault="008538E5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F076F1F" w14:textId="4CAF3647" w:rsidR="008538E5" w:rsidRDefault="008538E5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</w:t>
      </w:r>
      <w:r>
        <w:rPr>
          <w:rFonts w:ascii="Times New Roman" w:hAnsi="Times New Roman" w:cs="Times New Roman"/>
        </w:rPr>
        <w:t xml:space="preserve">If you are interested in attending, please email </w:t>
      </w:r>
      <w:r>
        <w:rPr>
          <w:rFonts w:ascii="Times New Roman" w:hAnsi="Times New Roman" w:cs="Times New Roman"/>
        </w:rPr>
        <w:t xml:space="preserve">Jennifer Abney </w:t>
      </w:r>
      <w:r>
        <w:rPr>
          <w:rFonts w:ascii="Times New Roman" w:hAnsi="Times New Roman" w:cs="Times New Roman"/>
        </w:rPr>
        <w:t xml:space="preserve">at </w:t>
      </w:r>
      <w:hyperlink r:id="rId7" w:history="1">
        <w:r w:rsidRPr="001C3742">
          <w:rPr>
            <w:rStyle w:val="Hyperlink"/>
            <w:rFonts w:ascii="Times New Roman" w:hAnsi="Times New Roman" w:cs="Times New Roman"/>
          </w:rPr>
          <w:t>jabney</w:t>
        </w:r>
        <w:r w:rsidRPr="001C3742">
          <w:rPr>
            <w:rStyle w:val="Hyperlink"/>
            <w:rFonts w:ascii="Times New Roman" w:hAnsi="Times New Roman" w:cs="Times New Roman"/>
          </w:rPr>
          <w:t>@mmo.sc.gov</w:t>
        </w:r>
      </w:hyperlink>
      <w:r>
        <w:rPr>
          <w:rFonts w:ascii="Times New Roman" w:hAnsi="Times New Roman" w:cs="Times New Roman"/>
        </w:rPr>
        <w:t xml:space="preserve"> for log in information by </w:t>
      </w:r>
      <w:r>
        <w:rPr>
          <w:rFonts w:ascii="Times New Roman" w:hAnsi="Times New Roman" w:cs="Times New Roman"/>
        </w:rPr>
        <w:t xml:space="preserve">4:00pm </w:t>
      </w:r>
      <w:r>
        <w:rPr>
          <w:rFonts w:ascii="Times New Roman" w:hAnsi="Times New Roman" w:cs="Times New Roman"/>
        </w:rPr>
        <w:t>May 8th, 2024.  Subject line must read:  5400026</w:t>
      </w:r>
      <w:r>
        <w:rPr>
          <w:rFonts w:ascii="Times New Roman" w:hAnsi="Times New Roman" w:cs="Times New Roman"/>
        </w:rPr>
        <w:t>527</w:t>
      </w:r>
      <w:r>
        <w:rPr>
          <w:rFonts w:ascii="Times New Roman" w:hAnsi="Times New Roman" w:cs="Times New Roman"/>
        </w:rPr>
        <w:t>/RFP – request for panel meeting MS Teams information.</w:t>
      </w:r>
    </w:p>
    <w:p w14:paraId="09BD7FC2" w14:textId="77777777" w:rsidR="008538E5" w:rsidRPr="00B80026" w:rsidRDefault="008538E5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628D4E7" w14:textId="035FEE2B" w:rsidR="006A209F" w:rsidRPr="00585638" w:rsidRDefault="006A209F" w:rsidP="006A209F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63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856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GE</w:t>
      </w:r>
      <w:r w:rsidRPr="00585638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5856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585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A: </w:t>
      </w:r>
      <w:r w:rsidR="008538E5" w:rsidRPr="008538E5">
        <w:rPr>
          <w:rFonts w:ascii="Times New Roman" w:eastAsia="Times New Roman" w:hAnsi="Times New Roman" w:cs="Times New Roman"/>
          <w:sz w:val="24"/>
          <w:szCs w:val="24"/>
        </w:rPr>
        <w:t>(</w:t>
      </w:r>
      <w:r w:rsidR="008538E5" w:rsidRPr="008538E5">
        <w:rPr>
          <w:rFonts w:ascii="Times New Roman" w:eastAsia="Times New Roman" w:hAnsi="Times New Roman" w:cs="Times New Roman"/>
          <w:spacing w:val="-1"/>
          <w:sz w:val="24"/>
          <w:szCs w:val="24"/>
        </w:rPr>
        <w:t>Briefing/Charging)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2C34AD5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34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0348C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9034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90348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90348C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90348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9034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9034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 </w:t>
      </w:r>
      <w:r w:rsidRPr="009034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90348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9034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90348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9034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90348C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="00903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D0C17F" w14:textId="1E91335D" w:rsidR="007E104A" w:rsidRDefault="006A209F" w:rsidP="007E104A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E601E">
        <w:rPr>
          <w:rFonts w:ascii="Times New Roman" w:eastAsia="Times New Roman" w:hAnsi="Times New Roman" w:cs="Times New Roman"/>
          <w:sz w:val="24"/>
          <w:szCs w:val="24"/>
        </w:rPr>
        <w:t>Di</w:t>
      </w:r>
      <w:r w:rsidR="00EE601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E601E">
        <w:rPr>
          <w:rFonts w:ascii="Times New Roman" w:eastAsia="Times New Roman" w:hAnsi="Times New Roman" w:cs="Times New Roman"/>
          <w:sz w:val="24"/>
          <w:szCs w:val="24"/>
        </w:rPr>
        <w:t>t</w:t>
      </w:r>
      <w:r w:rsidR="00EE6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E601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EE601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EE601E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EE601E">
        <w:rPr>
          <w:rFonts w:ascii="Times New Roman" w:eastAsia="Times New Roman" w:hAnsi="Times New Roman" w:cs="Times New Roman"/>
          <w:sz w:val="24"/>
          <w:szCs w:val="24"/>
        </w:rPr>
        <w:t>t</w:t>
      </w:r>
      <w:r w:rsidR="00EE6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E601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E601E">
        <w:rPr>
          <w:rFonts w:ascii="Times New Roman" w:eastAsia="Times New Roman" w:hAnsi="Times New Roman" w:cs="Times New Roman"/>
          <w:sz w:val="24"/>
          <w:szCs w:val="24"/>
        </w:rPr>
        <w:t>n</w:t>
      </w:r>
      <w:r w:rsidR="00EE6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01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EE601E">
        <w:rPr>
          <w:rFonts w:ascii="Times New Roman" w:eastAsia="Times New Roman" w:hAnsi="Times New Roman" w:cs="Times New Roman"/>
          <w:sz w:val="24"/>
          <w:szCs w:val="24"/>
        </w:rPr>
        <w:t>f</w:t>
      </w:r>
      <w:r w:rsidR="00EE6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 w:rsidR="00EE601E"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 w:rsidR="00EE601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E601E"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 w:rsidR="00EE601E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FA12345" w14:textId="5355C8DC" w:rsidR="00062C03" w:rsidRPr="00EE601E" w:rsidRDefault="00062C03" w:rsidP="00EE601E">
      <w:pPr>
        <w:tabs>
          <w:tab w:val="left" w:pos="1000"/>
        </w:tabs>
        <w:spacing w:before="2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99A155E" w14:textId="18E416B9" w:rsidR="007E104A" w:rsidRDefault="007E104A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BC67DE7" w14:textId="3DAB4325" w:rsidR="006A209F" w:rsidRDefault="00CA7E0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Jennifer Abney</w:t>
      </w:r>
    </w:p>
    <w:p w14:paraId="7E190549" w14:textId="77B3CF24" w:rsidR="00284996" w:rsidRPr="004006E6" w:rsidRDefault="006A209F" w:rsidP="0090348C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4C3E41">
        <w:rPr>
          <w:rFonts w:ascii="Times New Roman" w:eastAsia="Times New Roman" w:hAnsi="Times New Roman" w:cs="Times New Roman"/>
          <w:sz w:val="24"/>
          <w:szCs w:val="24"/>
        </w:rPr>
        <w:t>Manager</w:t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10159C35" w:rsidR="00CC12CC" w:rsidRDefault="008F2D54">
    <w:pPr>
      <w:pStyle w:val="Header"/>
    </w:pPr>
    <w:r>
      <w:rPr>
        <w:noProof/>
      </w:rPr>
      <w:drawing>
        <wp:inline distT="0" distB="0" distL="0" distR="0" wp14:anchorId="7637A795" wp14:editId="7A8C5487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4B5F"/>
    <w:multiLevelType w:val="hybridMultilevel"/>
    <w:tmpl w:val="16C847E2"/>
    <w:lvl w:ilvl="0" w:tplc="28A00BD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C0877"/>
    <w:multiLevelType w:val="hybridMultilevel"/>
    <w:tmpl w:val="C610FF06"/>
    <w:lvl w:ilvl="0" w:tplc="04090015">
      <w:start w:val="1"/>
      <w:numFmt w:val="upperLetter"/>
      <w:lvlText w:val="%1."/>
      <w:lvlJc w:val="left"/>
      <w:pPr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 w15:restartNumberingAfterBreak="0">
    <w:nsid w:val="52E15B31"/>
    <w:multiLevelType w:val="hybridMultilevel"/>
    <w:tmpl w:val="5178D56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BED3548"/>
    <w:multiLevelType w:val="hybridMultilevel"/>
    <w:tmpl w:val="B030C486"/>
    <w:lvl w:ilvl="0" w:tplc="0409000B">
      <w:start w:val="1"/>
      <w:numFmt w:val="bullet"/>
      <w:lvlText w:val=""/>
      <w:lvlJc w:val="left"/>
      <w:pPr>
        <w:ind w:left="11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" w15:restartNumberingAfterBreak="0">
    <w:nsid w:val="783F666C"/>
    <w:multiLevelType w:val="hybridMultilevel"/>
    <w:tmpl w:val="4F865784"/>
    <w:lvl w:ilvl="0" w:tplc="E10627AA">
      <w:start w:val="3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572158784">
    <w:abstractNumId w:val="0"/>
  </w:num>
  <w:num w:numId="2" w16cid:durableId="72625466">
    <w:abstractNumId w:val="1"/>
  </w:num>
  <w:num w:numId="3" w16cid:durableId="976106008">
    <w:abstractNumId w:val="4"/>
  </w:num>
  <w:num w:numId="4" w16cid:durableId="1606234984">
    <w:abstractNumId w:val="2"/>
  </w:num>
  <w:num w:numId="5" w16cid:durableId="132449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62C03"/>
    <w:rsid w:val="000A12ED"/>
    <w:rsid w:val="000D08D7"/>
    <w:rsid w:val="000F44A4"/>
    <w:rsid w:val="00130ED1"/>
    <w:rsid w:val="00131F90"/>
    <w:rsid w:val="00155FF5"/>
    <w:rsid w:val="001656A7"/>
    <w:rsid w:val="001B3677"/>
    <w:rsid w:val="00241B61"/>
    <w:rsid w:val="00284996"/>
    <w:rsid w:val="002C25B5"/>
    <w:rsid w:val="002C2F55"/>
    <w:rsid w:val="00322104"/>
    <w:rsid w:val="00330CC7"/>
    <w:rsid w:val="00342F5F"/>
    <w:rsid w:val="00370EA9"/>
    <w:rsid w:val="003854EA"/>
    <w:rsid w:val="003A7E86"/>
    <w:rsid w:val="003F6DB2"/>
    <w:rsid w:val="004006E6"/>
    <w:rsid w:val="00462625"/>
    <w:rsid w:val="004C04A4"/>
    <w:rsid w:val="004C3E41"/>
    <w:rsid w:val="00513DB9"/>
    <w:rsid w:val="00516651"/>
    <w:rsid w:val="00585638"/>
    <w:rsid w:val="005C3D76"/>
    <w:rsid w:val="005F270C"/>
    <w:rsid w:val="00606BDD"/>
    <w:rsid w:val="00615698"/>
    <w:rsid w:val="006A209F"/>
    <w:rsid w:val="007D3D40"/>
    <w:rsid w:val="007E104A"/>
    <w:rsid w:val="008211CB"/>
    <w:rsid w:val="008538E5"/>
    <w:rsid w:val="00861454"/>
    <w:rsid w:val="0086579A"/>
    <w:rsid w:val="008A6C58"/>
    <w:rsid w:val="008B0F31"/>
    <w:rsid w:val="008B3062"/>
    <w:rsid w:val="008C0221"/>
    <w:rsid w:val="008F2D54"/>
    <w:rsid w:val="0090348C"/>
    <w:rsid w:val="0092485A"/>
    <w:rsid w:val="00961FC0"/>
    <w:rsid w:val="00976357"/>
    <w:rsid w:val="009B1FAF"/>
    <w:rsid w:val="00AA1A96"/>
    <w:rsid w:val="00AE3482"/>
    <w:rsid w:val="00BA6868"/>
    <w:rsid w:val="00BC62A8"/>
    <w:rsid w:val="00BF3E7A"/>
    <w:rsid w:val="00C13910"/>
    <w:rsid w:val="00C3036E"/>
    <w:rsid w:val="00C327FF"/>
    <w:rsid w:val="00C334A3"/>
    <w:rsid w:val="00CA1211"/>
    <w:rsid w:val="00CA7E0F"/>
    <w:rsid w:val="00CC12CC"/>
    <w:rsid w:val="00CD76C0"/>
    <w:rsid w:val="00CF6064"/>
    <w:rsid w:val="00D109D1"/>
    <w:rsid w:val="00D278ED"/>
    <w:rsid w:val="00D71AAD"/>
    <w:rsid w:val="00D84B89"/>
    <w:rsid w:val="00DD1660"/>
    <w:rsid w:val="00E0602B"/>
    <w:rsid w:val="00E54DB3"/>
    <w:rsid w:val="00E76DC4"/>
    <w:rsid w:val="00EB79F9"/>
    <w:rsid w:val="00EE601E"/>
    <w:rsid w:val="00EF5972"/>
    <w:rsid w:val="00F408E5"/>
    <w:rsid w:val="00F575A6"/>
    <w:rsid w:val="00F707A4"/>
    <w:rsid w:val="00FE2C11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bney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Abney, Jennifer</cp:lastModifiedBy>
  <cp:revision>2</cp:revision>
  <cp:lastPrinted>2024-01-03T20:24:00Z</cp:lastPrinted>
  <dcterms:created xsi:type="dcterms:W3CDTF">2024-05-08T15:13:00Z</dcterms:created>
  <dcterms:modified xsi:type="dcterms:W3CDTF">2024-05-08T15:13:00Z</dcterms:modified>
</cp:coreProperties>
</file>