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312D" w14:textId="77777777" w:rsidR="00AA5228" w:rsidRDefault="00AA5228" w:rsidP="006C290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0BE79D7" w14:textId="7A652E17" w:rsidR="006C2908" w:rsidRPr="00B80026" w:rsidRDefault="006C2908" w:rsidP="006C290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654E9CD" w14:textId="77777777" w:rsidR="006C2908" w:rsidRPr="00B80026" w:rsidRDefault="006C2908" w:rsidP="006C290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29A15E6" w14:textId="77777777" w:rsidR="006C2908" w:rsidRPr="00B80026" w:rsidRDefault="006C2908" w:rsidP="006C2908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C46CEEB" w14:textId="77777777" w:rsidR="006C2908" w:rsidRPr="00B80026" w:rsidRDefault="006C2908" w:rsidP="006C2908">
      <w:pPr>
        <w:rPr>
          <w:rFonts w:ascii="Times New Roman" w:hAnsi="Times New Roman" w:cs="Times New Roman"/>
          <w:sz w:val="24"/>
          <w:szCs w:val="24"/>
        </w:rPr>
      </w:pPr>
    </w:p>
    <w:p w14:paraId="137CCB9A" w14:textId="77777777" w:rsidR="006C2908" w:rsidRPr="00B80026" w:rsidRDefault="006C2908" w:rsidP="006C2908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59B93F2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C878790" w14:textId="1E05F061" w:rsidR="006C2908" w:rsidRDefault="006C2908" w:rsidP="006C290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2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Hosting/Infrastructure and Operations and Enhancements (O&amp;E) Services for South Carolina’s Medicaid Member Management System (MMS)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SCDHHS</w:t>
      </w:r>
    </w:p>
    <w:p w14:paraId="66687CF9" w14:textId="77777777" w:rsidR="006C2908" w:rsidRPr="00B80026" w:rsidRDefault="006C2908" w:rsidP="006C290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8F383E" w14:textId="26880926" w:rsidR="006C2908" w:rsidRDefault="006C2908" w:rsidP="006C290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6C2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5400021308</w:t>
      </w:r>
    </w:p>
    <w:p w14:paraId="7E6D8FEA" w14:textId="77777777" w:rsidR="006C2908" w:rsidRDefault="006C2908" w:rsidP="006C290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70BB4" w14:textId="77777777" w:rsidR="006C2908" w:rsidRPr="00B80026" w:rsidRDefault="006C2908" w:rsidP="006C2908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6C8D06E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F0F636" w14:textId="428EF842" w:rsidR="006C2908" w:rsidRPr="00CF6064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7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223EFA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D6A9A1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3650CB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C64446" w14:textId="4EFAC369" w:rsidR="006C2908" w:rsidRPr="008B0F31" w:rsidRDefault="006C2908" w:rsidP="006C2908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Human Services</w:t>
      </w:r>
    </w:p>
    <w:p w14:paraId="47869A41" w14:textId="77777777" w:rsidR="006C2908" w:rsidRDefault="006C2908" w:rsidP="006C2908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14:paraId="11D886AF" w14:textId="51D4B9DB" w:rsidR="006C2908" w:rsidRDefault="006C2908" w:rsidP="006C2908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J11B Conference Room</w:t>
      </w:r>
    </w:p>
    <w:p w14:paraId="3AB39D99" w14:textId="77777777" w:rsidR="006C2908" w:rsidRDefault="006C2908" w:rsidP="006C2908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14:paraId="6A939BCF" w14:textId="77777777" w:rsidR="006C2908" w:rsidRDefault="006C2908" w:rsidP="006C2908">
      <w:pPr>
        <w:spacing w:before="12" w:line="260" w:lineRule="exact"/>
        <w:rPr>
          <w:sz w:val="26"/>
          <w:szCs w:val="26"/>
        </w:rPr>
      </w:pPr>
    </w:p>
    <w:p w14:paraId="3BCD49C3" w14:textId="77777777" w:rsidR="006C2908" w:rsidRDefault="006C2908" w:rsidP="006C2908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939774" w14:textId="77777777" w:rsidR="006C2908" w:rsidRDefault="006C2908" w:rsidP="006C2908">
      <w:pPr>
        <w:spacing w:before="14" w:line="260" w:lineRule="exact"/>
        <w:rPr>
          <w:sz w:val="26"/>
          <w:szCs w:val="26"/>
        </w:rPr>
      </w:pPr>
    </w:p>
    <w:p w14:paraId="32262046" w14:textId="77777777" w:rsidR="006C2908" w:rsidRDefault="006C2908" w:rsidP="006C2908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BB0DCD1" w14:textId="77777777" w:rsidR="006C2908" w:rsidRDefault="006C2908" w:rsidP="006C2908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B143164" w14:textId="77777777" w:rsidR="006C2908" w:rsidRDefault="006C2908" w:rsidP="006C2908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0B79FB8" w14:textId="77777777" w:rsidR="006C2908" w:rsidRDefault="006C2908" w:rsidP="006C2908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F77403D" w14:textId="77777777" w:rsidR="006C2908" w:rsidRDefault="006C2908" w:rsidP="006C2908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CE861AB" w14:textId="77777777" w:rsidR="006C2908" w:rsidRDefault="006C2908" w:rsidP="006C2908">
      <w:pPr>
        <w:spacing w:line="200" w:lineRule="exact"/>
        <w:rPr>
          <w:sz w:val="20"/>
          <w:szCs w:val="20"/>
        </w:rPr>
      </w:pPr>
    </w:p>
    <w:p w14:paraId="19F79A31" w14:textId="77777777" w:rsidR="006C2908" w:rsidRDefault="006C2908" w:rsidP="006C2908">
      <w:pPr>
        <w:spacing w:line="200" w:lineRule="exact"/>
        <w:rPr>
          <w:sz w:val="20"/>
          <w:szCs w:val="20"/>
        </w:rPr>
      </w:pPr>
    </w:p>
    <w:p w14:paraId="4AE2FEB3" w14:textId="77777777" w:rsidR="006C2908" w:rsidRDefault="006C2908" w:rsidP="006C2908">
      <w:pPr>
        <w:spacing w:line="200" w:lineRule="exact"/>
        <w:rPr>
          <w:sz w:val="20"/>
          <w:szCs w:val="20"/>
        </w:rPr>
      </w:pPr>
    </w:p>
    <w:p w14:paraId="0151FC03" w14:textId="77777777" w:rsidR="006C2908" w:rsidRDefault="006C2908" w:rsidP="006C2908">
      <w:pPr>
        <w:spacing w:before="11" w:line="220" w:lineRule="exact"/>
      </w:pPr>
    </w:p>
    <w:p w14:paraId="413DB08B" w14:textId="73194B5E" w:rsidR="006C2908" w:rsidRDefault="006C2908" w:rsidP="006C2908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52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31E2F5D6" w14:textId="2C6D5175" w:rsidR="004006E6" w:rsidRDefault="006C2908" w:rsidP="00AA5228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FDF32C" w14:textId="77777777" w:rsidR="004006E6" w:rsidRP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 w:rsidP="00AA5228">
    <w:pPr>
      <w:pStyle w:val="Header"/>
      <w:jc w:val="cent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6C2908"/>
    <w:rsid w:val="008211CB"/>
    <w:rsid w:val="0086579A"/>
    <w:rsid w:val="008A6C58"/>
    <w:rsid w:val="008B3062"/>
    <w:rsid w:val="0092485A"/>
    <w:rsid w:val="009B1FAF"/>
    <w:rsid w:val="00AA5228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2022-03-31T21:53:00Z</dcterms:created>
  <dcterms:modified xsi:type="dcterms:W3CDTF">2022-03-31T21:53:00Z</dcterms:modified>
</cp:coreProperties>
</file>