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4336C8" w:rsidRDefault="004336C8" w:rsidP="004336C8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</w:t>
      </w:r>
      <w:r w:rsidR="00D253DB">
        <w:rPr>
          <w:rFonts w:ascii="Times New Roman" w:hAnsi="Times New Roman"/>
          <w:color w:val="222233"/>
          <w:szCs w:val="24"/>
        </w:rPr>
        <w:t xml:space="preserve">for this meeting </w:t>
      </w:r>
      <w:r>
        <w:rPr>
          <w:rFonts w:ascii="Times New Roman" w:hAnsi="Times New Roman"/>
          <w:color w:val="222233"/>
          <w:szCs w:val="24"/>
        </w:rPr>
        <w:t>will be determined and posted.</w:t>
      </w:r>
    </w:p>
    <w:p w:rsidR="004336C8" w:rsidRDefault="004336C8" w:rsidP="004336C8">
      <w:pPr>
        <w:rPr>
          <w:rFonts w:ascii="Times New Roman" w:hAnsi="Times New Roman"/>
          <w:sz w:val="20"/>
        </w:rPr>
      </w:pPr>
    </w:p>
    <w:p w:rsidR="004336C8" w:rsidRDefault="00F85280" w:rsidP="004336C8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MEETING </w:t>
      </w:r>
      <w:r w:rsidR="004336C8">
        <w:rPr>
          <w:rFonts w:ascii="Times New Roman" w:hAnsi="Times New Roman"/>
          <w:b/>
          <w:bCs/>
          <w:color w:val="000000"/>
          <w:szCs w:val="24"/>
        </w:rPr>
        <w:t xml:space="preserve">NOTICE 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9752D7" w:rsidRDefault="00F85280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Web Content Management System</w:t>
      </w:r>
    </w:p>
    <w:p w:rsidR="009752D7" w:rsidRPr="00F322A9" w:rsidRDefault="009752D7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highlight w:val="yellow"/>
          <w:u w:val="single"/>
        </w:rPr>
      </w:pPr>
    </w:p>
    <w:p w:rsidR="009752D7" w:rsidRDefault="00627A0B" w:rsidP="009752D7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Solicitation #</w:t>
      </w:r>
      <w:r w:rsidR="00E115F1">
        <w:rPr>
          <w:rFonts w:ascii="Times New Roman" w:hAnsi="Times New Roman"/>
          <w:b/>
          <w:bCs/>
          <w:szCs w:val="24"/>
          <w:u w:val="single"/>
        </w:rPr>
        <w:t xml:space="preserve"> 5400017</w:t>
      </w:r>
      <w:r w:rsidR="00F85280">
        <w:rPr>
          <w:rFonts w:ascii="Times New Roman" w:hAnsi="Times New Roman"/>
          <w:b/>
          <w:bCs/>
          <w:szCs w:val="24"/>
          <w:u w:val="single"/>
        </w:rPr>
        <w:t>567</w:t>
      </w:r>
      <w:r w:rsidR="009752D7">
        <w:rPr>
          <w:rFonts w:ascii="Times New Roman" w:hAnsi="Times New Roman"/>
          <w:b/>
          <w:bCs/>
          <w:szCs w:val="24"/>
          <w:u w:val="single"/>
        </w:rPr>
        <w:br/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for the above-referenced solicitation will be held:</w:t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9752D7" w:rsidRDefault="00F85280" w:rsidP="009752D7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October 23, 2019 @ 10:30 AM</w:t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7B49FA" w:rsidRDefault="00F85280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York Technical College</w:t>
      </w:r>
    </w:p>
    <w:p w:rsidR="00F85280" w:rsidRDefault="00F85280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452 Anderson Road</w:t>
      </w:r>
    </w:p>
    <w:p w:rsidR="00F85280" w:rsidRDefault="00F85280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Rock Hill, SC 29730</w:t>
      </w:r>
    </w:p>
    <w:p w:rsidR="007B49FA" w:rsidRDefault="00F85280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Administration Bldg., Board Room</w:t>
      </w:r>
    </w:p>
    <w:p w:rsidR="00F85280" w:rsidRPr="009752D7" w:rsidRDefault="00F85280" w:rsidP="009752D7">
      <w:pPr>
        <w:rPr>
          <w:rFonts w:ascii="Times New Roman" w:hAnsi="Times New Roman"/>
        </w:rPr>
      </w:pP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  <w:r>
        <w:rPr>
          <w:rFonts w:ascii="Times New Roman" w:hAnsi="Times New Roman"/>
          <w:szCs w:val="24"/>
        </w:rPr>
        <w:t xml:space="preserve"> </w:t>
      </w:r>
    </w:p>
    <w:p w:rsidR="009752D7" w:rsidRPr="00C760CC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="00F85280">
        <w:rPr>
          <w:rFonts w:ascii="Times New Roman" w:hAnsi="Times New Roman"/>
          <w:szCs w:val="24"/>
        </w:rPr>
        <w:t xml:space="preserve"> (Briefing)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</w:t>
      </w:r>
      <w:r w:rsidR="00C21C23">
        <w:rPr>
          <w:rFonts w:ascii="Times New Roman" w:hAnsi="Times New Roman"/>
          <w:szCs w:val="24"/>
        </w:rPr>
        <w:t xml:space="preserve"> / </w:t>
      </w:r>
      <w:r w:rsidR="00F85280">
        <w:rPr>
          <w:rFonts w:ascii="Times New Roman" w:hAnsi="Times New Roman"/>
          <w:szCs w:val="24"/>
        </w:rPr>
        <w:t>Release Proposal Respondents</w:t>
      </w:r>
      <w:bookmarkStart w:id="0" w:name="_GoBack"/>
      <w:bookmarkEnd w:id="0"/>
      <w:r w:rsidR="00F85280">
        <w:rPr>
          <w:rFonts w:ascii="Times New Roman" w:hAnsi="Times New Roman"/>
          <w:szCs w:val="24"/>
        </w:rPr>
        <w:t xml:space="preserve"> </w:t>
      </w:r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9752D7" w:rsidRPr="00927EAA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9752D7" w:rsidRDefault="009752D7" w:rsidP="009752D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9752D7" w:rsidRDefault="009752D7" w:rsidP="009752D7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BE7E91" w:rsidRPr="00A46C75" w:rsidRDefault="00BE7E91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szCs w:val="24"/>
        </w:rPr>
      </w:pPr>
    </w:p>
    <w:sectPr w:rsidR="00BE7E91" w:rsidRPr="00A46C75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DA1" w:rsidRDefault="00E14DA1">
      <w:r>
        <w:separator/>
      </w:r>
    </w:p>
  </w:endnote>
  <w:endnote w:type="continuationSeparator" w:id="0">
    <w:p w:rsidR="00E14DA1" w:rsidRDefault="00E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>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DA1" w:rsidRDefault="00E14DA1">
      <w:r>
        <w:separator/>
      </w:r>
    </w:p>
  </w:footnote>
  <w:footnote w:type="continuationSeparator" w:id="0">
    <w:p w:rsidR="00E14DA1" w:rsidRDefault="00E1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2DC73C" wp14:editId="62414879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DC73C"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63793" wp14:editId="210EF8A4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63793"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91"/>
    <w:rsid w:val="00035B40"/>
    <w:rsid w:val="00036BD0"/>
    <w:rsid w:val="00036D76"/>
    <w:rsid w:val="00077D4C"/>
    <w:rsid w:val="00083EE5"/>
    <w:rsid w:val="00093D11"/>
    <w:rsid w:val="0009537D"/>
    <w:rsid w:val="000A4555"/>
    <w:rsid w:val="000B0840"/>
    <w:rsid w:val="000C5EDB"/>
    <w:rsid w:val="000E017F"/>
    <w:rsid w:val="000E7D63"/>
    <w:rsid w:val="001211D0"/>
    <w:rsid w:val="00170EC5"/>
    <w:rsid w:val="001745C2"/>
    <w:rsid w:val="00187113"/>
    <w:rsid w:val="002028E6"/>
    <w:rsid w:val="00217E87"/>
    <w:rsid w:val="00247525"/>
    <w:rsid w:val="00256216"/>
    <w:rsid w:val="00264754"/>
    <w:rsid w:val="00297233"/>
    <w:rsid w:val="002A5998"/>
    <w:rsid w:val="00322AEE"/>
    <w:rsid w:val="003610FB"/>
    <w:rsid w:val="00364C3B"/>
    <w:rsid w:val="0036541C"/>
    <w:rsid w:val="00396DEA"/>
    <w:rsid w:val="003C03B9"/>
    <w:rsid w:val="003C55B8"/>
    <w:rsid w:val="004066A7"/>
    <w:rsid w:val="004153DE"/>
    <w:rsid w:val="004336C8"/>
    <w:rsid w:val="004643D8"/>
    <w:rsid w:val="00475A14"/>
    <w:rsid w:val="004941CF"/>
    <w:rsid w:val="004B4213"/>
    <w:rsid w:val="004B70FC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5F5328"/>
    <w:rsid w:val="00617096"/>
    <w:rsid w:val="00627A0B"/>
    <w:rsid w:val="00682FD8"/>
    <w:rsid w:val="006A7217"/>
    <w:rsid w:val="006B6299"/>
    <w:rsid w:val="006C2F81"/>
    <w:rsid w:val="006C4075"/>
    <w:rsid w:val="006D5957"/>
    <w:rsid w:val="006E3923"/>
    <w:rsid w:val="007445B1"/>
    <w:rsid w:val="00787857"/>
    <w:rsid w:val="007B49FA"/>
    <w:rsid w:val="007C0A8A"/>
    <w:rsid w:val="007F2564"/>
    <w:rsid w:val="00821C9B"/>
    <w:rsid w:val="0087117D"/>
    <w:rsid w:val="00873C0D"/>
    <w:rsid w:val="00896085"/>
    <w:rsid w:val="008C3A51"/>
    <w:rsid w:val="00910B2C"/>
    <w:rsid w:val="00923511"/>
    <w:rsid w:val="0093151E"/>
    <w:rsid w:val="009426C2"/>
    <w:rsid w:val="00954AAD"/>
    <w:rsid w:val="00955283"/>
    <w:rsid w:val="00961E2A"/>
    <w:rsid w:val="009752D7"/>
    <w:rsid w:val="0098383A"/>
    <w:rsid w:val="0098502B"/>
    <w:rsid w:val="009D3197"/>
    <w:rsid w:val="009E43F3"/>
    <w:rsid w:val="009F0583"/>
    <w:rsid w:val="009F2035"/>
    <w:rsid w:val="00A12A5A"/>
    <w:rsid w:val="00A14E76"/>
    <w:rsid w:val="00A41D12"/>
    <w:rsid w:val="00A46C75"/>
    <w:rsid w:val="00A57223"/>
    <w:rsid w:val="00A62989"/>
    <w:rsid w:val="00A83714"/>
    <w:rsid w:val="00A927F3"/>
    <w:rsid w:val="00A93F87"/>
    <w:rsid w:val="00AA4939"/>
    <w:rsid w:val="00B311BF"/>
    <w:rsid w:val="00B41A68"/>
    <w:rsid w:val="00B445DC"/>
    <w:rsid w:val="00B447AB"/>
    <w:rsid w:val="00B45526"/>
    <w:rsid w:val="00B63F13"/>
    <w:rsid w:val="00B82D81"/>
    <w:rsid w:val="00B83782"/>
    <w:rsid w:val="00B83A8C"/>
    <w:rsid w:val="00B95204"/>
    <w:rsid w:val="00B974AF"/>
    <w:rsid w:val="00BD30C1"/>
    <w:rsid w:val="00BE2CB6"/>
    <w:rsid w:val="00BE7E91"/>
    <w:rsid w:val="00C21C23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253DB"/>
    <w:rsid w:val="00D36F27"/>
    <w:rsid w:val="00D45E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15F1"/>
    <w:rsid w:val="00E14DA1"/>
    <w:rsid w:val="00E1542A"/>
    <w:rsid w:val="00E20156"/>
    <w:rsid w:val="00E434C3"/>
    <w:rsid w:val="00E61A22"/>
    <w:rsid w:val="00E63E50"/>
    <w:rsid w:val="00E76668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26271"/>
    <w:rsid w:val="00F33A96"/>
    <w:rsid w:val="00F366B3"/>
    <w:rsid w:val="00F85280"/>
    <w:rsid w:val="00F876CF"/>
    <w:rsid w:val="00FB0D25"/>
    <w:rsid w:val="00FD1FA8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38913"/>
    <o:shapelayout v:ext="edit">
      <o:idmap v:ext="edit" data="1"/>
    </o:shapelayout>
  </w:shapeDefaults>
  <w:decimalSymbol w:val="."/>
  <w:listSeparator w:val=","/>
  <w14:docId w14:val="3F80BFD5"/>
  <w15:docId w15:val="{2CF472BE-1F4B-44AA-B400-38F8FAA0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Williams, Faith</dc:creator>
  <cp:lastModifiedBy>Williams, Faith</cp:lastModifiedBy>
  <cp:revision>5</cp:revision>
  <cp:lastPrinted>2009-09-24T20:34:00Z</cp:lastPrinted>
  <dcterms:created xsi:type="dcterms:W3CDTF">2019-05-23T13:39:00Z</dcterms:created>
  <dcterms:modified xsi:type="dcterms:W3CDTF">2019-10-22T13:31:00Z</dcterms:modified>
</cp:coreProperties>
</file>