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23ECF" w14:textId="77777777" w:rsidR="00DA67E8" w:rsidRDefault="00DA67E8" w:rsidP="00DA67E8"/>
    <w:p w14:paraId="3510809D" w14:textId="77777777" w:rsidR="00DA67E8" w:rsidRDefault="00DA67E8" w:rsidP="00DA67E8"/>
    <w:p w14:paraId="5522D2B6" w14:textId="77777777" w:rsidR="00DA67E8" w:rsidRPr="00686B75" w:rsidRDefault="00DA67E8" w:rsidP="00DA67E8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FA7B7E" w14:textId="77777777" w:rsidR="00DA67E8" w:rsidRDefault="00DA67E8" w:rsidP="00DA67E8"/>
    <w:p w14:paraId="2B604F6A" w14:textId="053363CF" w:rsidR="00DA67E8" w:rsidRPr="00C363E2" w:rsidRDefault="00DA67E8" w:rsidP="00DA67E8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Competitive Negotiations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14:paraId="28D369A7" w14:textId="77777777" w:rsidR="00DA67E8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18904D5" w14:textId="2514FEAE" w:rsidR="00DA67E8" w:rsidRPr="00686B75" w:rsidRDefault="00977617" w:rsidP="00DA67E8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Digital Government Services</w:t>
      </w:r>
    </w:p>
    <w:p w14:paraId="108B3F11" w14:textId="4F4479D3" w:rsidR="00DA67E8" w:rsidRDefault="00DA67E8" w:rsidP="00DA67E8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Solicitation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977617">
        <w:rPr>
          <w:rFonts w:ascii="Verdana" w:eastAsia="Times New Roman" w:hAnsi="Verdana" w:cs="Times New Roman"/>
          <w:b/>
          <w:sz w:val="20"/>
          <w:szCs w:val="20"/>
          <w:u w:val="single"/>
        </w:rPr>
        <w:t>21069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48FF20EE" w14:textId="2FE1E6BA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Competitive Negotiations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</w:t>
      </w:r>
      <w:r>
        <w:rPr>
          <w:rFonts w:ascii="Verdana" w:eastAsia="Times New Roman" w:hAnsi="Verdana" w:cs="Times New Roman"/>
          <w:sz w:val="20"/>
          <w:szCs w:val="20"/>
        </w:rPr>
        <w:t>el</w:t>
      </w:r>
      <w:r w:rsidRPr="00C363E2">
        <w:rPr>
          <w:rFonts w:ascii="Verdana" w:eastAsia="Times New Roman" w:hAnsi="Verdana" w:cs="Times New Roman"/>
          <w:sz w:val="20"/>
          <w:szCs w:val="20"/>
        </w:rPr>
        <w:t>d:</w:t>
      </w:r>
    </w:p>
    <w:p w14:paraId="7E9F1550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8018983" w14:textId="0B8AA9D8" w:rsidR="00DA67E8" w:rsidRPr="00686B75" w:rsidRDefault="00977617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Thursday, May 27, 2001 at 2:30 p.m.</w:t>
      </w:r>
    </w:p>
    <w:p w14:paraId="2E052C59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83304B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E07E8C" w14:textId="53F49FD9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</w:t>
      </w:r>
      <w:r w:rsidR="00977617">
        <w:rPr>
          <w:rFonts w:ascii="Verdana" w:eastAsia="Times New Roman" w:hAnsi="Verdana" w:cs="Times New Roman"/>
          <w:sz w:val="20"/>
          <w:szCs w:val="20"/>
        </w:rPr>
        <w:t xml:space="preserve"> 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13F57EA" w14:textId="7275749D" w:rsidR="00DA67E8" w:rsidRPr="00686B75" w:rsidRDefault="00977617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WebEx – Request Info from the Procurement Officer</w:t>
      </w:r>
    </w:p>
    <w:p w14:paraId="361C89BE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FDD20C6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3F5B91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56A8AB75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D993BED" w14:textId="77777777" w:rsidR="00DA67E8" w:rsidRPr="00C363E2" w:rsidRDefault="00DA67E8" w:rsidP="00DA67E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A9CC2AD" w14:textId="618ECA8F" w:rsidR="00DA67E8" w:rsidRPr="00977617" w:rsidRDefault="00DA67E8" w:rsidP="00977617">
      <w:pPr>
        <w:pStyle w:val="ListParagraph"/>
        <w:numPr>
          <w:ilvl w:val="0"/>
          <w:numId w:val="7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977617">
        <w:rPr>
          <w:rFonts w:ascii="Verdana" w:eastAsia="Times New Roman" w:hAnsi="Verdana" w:cs="Times New Roman"/>
          <w:sz w:val="20"/>
          <w:szCs w:val="20"/>
        </w:rPr>
        <w:t>Open Meeting</w:t>
      </w:r>
    </w:p>
    <w:p w14:paraId="132302CD" w14:textId="0D30AE14" w:rsidR="00977617" w:rsidRPr="00977617" w:rsidRDefault="00DA67E8" w:rsidP="00977617">
      <w:pPr>
        <w:pStyle w:val="ListParagraph"/>
        <w:numPr>
          <w:ilvl w:val="0"/>
          <w:numId w:val="7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977617">
        <w:rPr>
          <w:rFonts w:ascii="Verdana" w:eastAsia="Times New Roman" w:hAnsi="Verdana" w:cs="Times New Roman"/>
          <w:sz w:val="20"/>
          <w:szCs w:val="20"/>
        </w:rPr>
        <w:t xml:space="preserve">Overview of </w:t>
      </w:r>
      <w:r w:rsidR="00977617">
        <w:rPr>
          <w:rFonts w:ascii="Verdana" w:eastAsia="Times New Roman" w:hAnsi="Verdana" w:cs="Times New Roman"/>
          <w:sz w:val="20"/>
          <w:szCs w:val="20"/>
        </w:rPr>
        <w:t>RFP Documents</w:t>
      </w:r>
    </w:p>
    <w:p w14:paraId="236C2103" w14:textId="79D2480D" w:rsidR="00DA67E8" w:rsidRPr="00977617" w:rsidRDefault="00DA67E8" w:rsidP="00977617">
      <w:pPr>
        <w:pStyle w:val="ListParagraph"/>
        <w:numPr>
          <w:ilvl w:val="0"/>
          <w:numId w:val="7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977617">
        <w:rPr>
          <w:rFonts w:ascii="Verdana" w:eastAsia="Times New Roman" w:hAnsi="Verdana" w:cs="Times New Roman"/>
          <w:sz w:val="20"/>
          <w:szCs w:val="20"/>
        </w:rPr>
        <w:t>Close Meeting</w:t>
      </w:r>
    </w:p>
    <w:p w14:paraId="063B369A" w14:textId="77777777" w:rsidR="00DA67E8" w:rsidRPr="00C363E2" w:rsidRDefault="00DA67E8" w:rsidP="00DA67E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8AA6280" w14:textId="77777777" w:rsidR="00DA67E8" w:rsidRPr="00C363E2" w:rsidRDefault="00DA67E8" w:rsidP="00DA67E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B9196F4" w14:textId="09B735A6" w:rsidR="00DA67E8" w:rsidRDefault="00DA67E8" w:rsidP="00DA67E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Kimber H. Craig, CPPO, CPM</w:t>
      </w:r>
    </w:p>
    <w:p w14:paraId="25C6B36A" w14:textId="61EA3542" w:rsidR="006A6DC9" w:rsidRDefault="00DA67E8" w:rsidP="0097761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977617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710A1212" w14:textId="2C7FCB16" w:rsidR="00977617" w:rsidRDefault="00977617" w:rsidP="0097761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810A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kcraig@mmo.sc.gov</w:t>
        </w:r>
      </w:hyperlink>
    </w:p>
    <w:p w14:paraId="2C8849B9" w14:textId="77777777" w:rsidR="00977617" w:rsidRPr="00DA67E8" w:rsidRDefault="00977617" w:rsidP="00977617">
      <w:pPr>
        <w:tabs>
          <w:tab w:val="left" w:pos="360"/>
        </w:tabs>
      </w:pPr>
    </w:p>
    <w:sectPr w:rsidR="00977617" w:rsidRPr="00DA67E8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D8098" w14:textId="77777777" w:rsidR="002F09CB" w:rsidRDefault="002F09CB" w:rsidP="00F408E5">
      <w:r>
        <w:separator/>
      </w:r>
    </w:p>
  </w:endnote>
  <w:endnote w:type="continuationSeparator" w:id="0">
    <w:p w14:paraId="4F9609ED" w14:textId="77777777" w:rsidR="002F09CB" w:rsidRDefault="002F09CB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9E3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572ECA7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1A4E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DF23" w14:textId="77777777" w:rsidR="002F09CB" w:rsidRDefault="002F09CB" w:rsidP="00F408E5">
      <w:r>
        <w:separator/>
      </w:r>
    </w:p>
  </w:footnote>
  <w:footnote w:type="continuationSeparator" w:id="0">
    <w:p w14:paraId="65F3AA41" w14:textId="77777777" w:rsidR="002F09CB" w:rsidRDefault="002F09CB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5832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1E527A0" wp14:editId="5F2E05B5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1D30"/>
    <w:multiLevelType w:val="hybridMultilevel"/>
    <w:tmpl w:val="DE642CA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D4B71"/>
    <w:multiLevelType w:val="hybridMultilevel"/>
    <w:tmpl w:val="2D58085E"/>
    <w:lvl w:ilvl="0" w:tplc="585415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2E4A89"/>
    <w:multiLevelType w:val="hybridMultilevel"/>
    <w:tmpl w:val="2A4C090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10A2"/>
    <w:rsid w:val="00241B61"/>
    <w:rsid w:val="00257B1C"/>
    <w:rsid w:val="00284996"/>
    <w:rsid w:val="002F09CB"/>
    <w:rsid w:val="00362CE7"/>
    <w:rsid w:val="00370EA9"/>
    <w:rsid w:val="004006E6"/>
    <w:rsid w:val="004C04A4"/>
    <w:rsid w:val="00526C3C"/>
    <w:rsid w:val="005319C1"/>
    <w:rsid w:val="005C3D76"/>
    <w:rsid w:val="005F270C"/>
    <w:rsid w:val="00606BDD"/>
    <w:rsid w:val="00615698"/>
    <w:rsid w:val="0064522A"/>
    <w:rsid w:val="006922E5"/>
    <w:rsid w:val="006A12D4"/>
    <w:rsid w:val="006A6DC9"/>
    <w:rsid w:val="007B37C2"/>
    <w:rsid w:val="008211CB"/>
    <w:rsid w:val="0086579A"/>
    <w:rsid w:val="00866153"/>
    <w:rsid w:val="00881963"/>
    <w:rsid w:val="008A6C58"/>
    <w:rsid w:val="008B3062"/>
    <w:rsid w:val="0092485A"/>
    <w:rsid w:val="00950E38"/>
    <w:rsid w:val="00977617"/>
    <w:rsid w:val="009B1FAF"/>
    <w:rsid w:val="00AA6F2F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A67E8"/>
    <w:rsid w:val="00DD1660"/>
    <w:rsid w:val="00E16AB1"/>
    <w:rsid w:val="00E417F0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851F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9776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craig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Craig, Kimber</cp:lastModifiedBy>
  <cp:revision>2</cp:revision>
  <cp:lastPrinted>2016-06-30T20:28:00Z</cp:lastPrinted>
  <dcterms:created xsi:type="dcterms:W3CDTF">2021-05-27T14:36:00Z</dcterms:created>
  <dcterms:modified xsi:type="dcterms:W3CDTF">2021-05-27T14:36:00Z</dcterms:modified>
</cp:coreProperties>
</file>