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1464" w14:textId="77777777" w:rsidR="004006E6" w:rsidRDefault="004006E6"/>
    <w:p w14:paraId="48923358" w14:textId="7309044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UofSC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-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Hybrid Could Computing Solution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-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0558619C" w:rsidR="00425B0D" w:rsidRDefault="00B40C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BVB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>21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931</w:t>
      </w:r>
    </w:p>
    <w:p w14:paraId="4F139A92" w14:textId="3F40C772" w:rsidR="00425B0D" w:rsidRPr="00866A2D" w:rsidRDefault="00085F2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University of South Carolina 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charging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774C7C67" w:rsidR="00425B0D" w:rsidRPr="00866A2D" w:rsidRDefault="00085F2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December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846DD9">
        <w:rPr>
          <w:rFonts w:ascii="Verdana" w:eastAsia="Times New Roman" w:hAnsi="Verdana" w:cs="Times New Roman"/>
          <w:sz w:val="20"/>
          <w:szCs w:val="20"/>
          <w:u w:val="single"/>
        </w:rPr>
        <w:t>13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1B6C5F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846DD9"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 w:rsidR="001B6C5F"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209016D6" w14:textId="4B97B282" w:rsidR="00085F29" w:rsidRPr="00866A2D" w:rsidRDefault="00085F29" w:rsidP="00085F2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Monday, December </w:t>
      </w:r>
      <w:r w:rsidR="00846DD9">
        <w:rPr>
          <w:rFonts w:ascii="Verdana" w:eastAsia="Times New Roman" w:hAnsi="Verdana" w:cs="Times New Roman"/>
          <w:sz w:val="20"/>
          <w:szCs w:val="20"/>
          <w:u w:val="single"/>
        </w:rPr>
        <w:t>13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, 2021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846DD9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846DD9"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 PM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F93063F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77777777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</w:t>
      </w:r>
      <w:r w:rsidR="001B6C5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evaluations process and expectations</w:t>
      </w:r>
    </w:p>
    <w:p w14:paraId="6EDAC41D" w14:textId="213162DF" w:rsidR="00425B0D" w:rsidRPr="00676E3D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Signing of required documents 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4BF432CE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085F2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846DD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6C5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892DE" w14:textId="77777777" w:rsidR="0060463C" w:rsidRDefault="0060463C" w:rsidP="00F408E5">
      <w:r>
        <w:separator/>
      </w:r>
    </w:p>
  </w:endnote>
  <w:endnote w:type="continuationSeparator" w:id="0">
    <w:p w14:paraId="0E1D5FB1" w14:textId="77777777" w:rsidR="0060463C" w:rsidRDefault="0060463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7D211" w14:textId="77777777" w:rsidR="0060463C" w:rsidRDefault="0060463C" w:rsidP="00F408E5">
      <w:r>
        <w:separator/>
      </w:r>
    </w:p>
  </w:footnote>
  <w:footnote w:type="continuationSeparator" w:id="0">
    <w:p w14:paraId="267C53C6" w14:textId="77777777" w:rsidR="0060463C" w:rsidRDefault="0060463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B6C5F"/>
    <w:rsid w:val="00241B61"/>
    <w:rsid w:val="002634C6"/>
    <w:rsid w:val="00284996"/>
    <w:rsid w:val="00305821"/>
    <w:rsid w:val="00370EA9"/>
    <w:rsid w:val="004006E6"/>
    <w:rsid w:val="00425B0D"/>
    <w:rsid w:val="004C04A4"/>
    <w:rsid w:val="004C6285"/>
    <w:rsid w:val="005C3D76"/>
    <w:rsid w:val="005F270C"/>
    <w:rsid w:val="0060463C"/>
    <w:rsid w:val="00606BDD"/>
    <w:rsid w:val="00615698"/>
    <w:rsid w:val="00617844"/>
    <w:rsid w:val="006C1976"/>
    <w:rsid w:val="008211CB"/>
    <w:rsid w:val="00846DD9"/>
    <w:rsid w:val="0086579A"/>
    <w:rsid w:val="008A6C58"/>
    <w:rsid w:val="008B3062"/>
    <w:rsid w:val="0092485A"/>
    <w:rsid w:val="009434B0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DD1660"/>
    <w:rsid w:val="00EB79F9"/>
    <w:rsid w:val="00EE4E56"/>
    <w:rsid w:val="00F408E5"/>
    <w:rsid w:val="00F446AA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9</cp:revision>
  <cp:lastPrinted>2016-06-30T20:28:00Z</cp:lastPrinted>
  <dcterms:created xsi:type="dcterms:W3CDTF">2020-08-24T14:46:00Z</dcterms:created>
  <dcterms:modified xsi:type="dcterms:W3CDTF">2021-12-09T19:42:00Z</dcterms:modified>
</cp:coreProperties>
</file>