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</w:pPr>
      <w:r w:rsidRPr="005D35C5">
        <w:rPr>
          <w:rFonts w:ascii="Times New Roman" w:hAnsi="Times New Roman"/>
          <w:b/>
          <w:bCs/>
          <w:szCs w:val="24"/>
          <w:u w:val="single"/>
        </w:rPr>
        <w:t>CHILD AND ADULT PROTECTIVE SERVICES SYSTEM (CAPSS)</w:t>
      </w:r>
      <w:r w:rsidRPr="005D35C5">
        <w:t xml:space="preserve"> </w:t>
      </w:r>
    </w:p>
    <w:p w:rsidR="009752D7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5D35C5">
        <w:rPr>
          <w:rFonts w:ascii="Times New Roman" w:hAnsi="Times New Roman"/>
          <w:b/>
          <w:bCs/>
          <w:szCs w:val="24"/>
          <w:u w:val="single"/>
        </w:rPr>
        <w:t>SC DEPARTMENT OF SOCIAL SERVICES (DSS)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9752D7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0C5EDB">
        <w:rPr>
          <w:rFonts w:ascii="Times New Roman" w:hAnsi="Times New Roman"/>
          <w:b/>
          <w:bCs/>
          <w:szCs w:val="24"/>
          <w:u w:val="single"/>
        </w:rPr>
        <w:t>RFP # 5400015971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October 25, 2018 @ 2:00 PM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9752D7" w:rsidRPr="009752D7" w:rsidRDefault="009752D7" w:rsidP="009752D7">
      <w:pPr>
        <w:rPr>
          <w:rFonts w:ascii="Times New Roman" w:hAnsi="Times New Roman"/>
        </w:rPr>
      </w:pPr>
      <w:r w:rsidRPr="009752D7">
        <w:rPr>
          <w:rFonts w:ascii="Times New Roman" w:hAnsi="Times New Roman"/>
        </w:rPr>
        <w:t xml:space="preserve">SC DSS </w:t>
      </w:r>
    </w:p>
    <w:p w:rsidR="009752D7" w:rsidRDefault="009752D7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1628 Browning Road</w:t>
      </w:r>
    </w:p>
    <w:p w:rsidR="009752D7" w:rsidRPr="00A46C75" w:rsidRDefault="009752D7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29210</w:t>
      </w:r>
    </w:p>
    <w:p w:rsidR="009752D7" w:rsidRDefault="009752D7" w:rsidP="009752D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(Briefing)</w:t>
      </w: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  <w:bookmarkStart w:id="0" w:name="_GoBack"/>
      <w:bookmarkEnd w:id="0"/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C5EDB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  <w14:docId w14:val="7AC9469D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3</cp:revision>
  <cp:lastPrinted>2009-09-24T20:34:00Z</cp:lastPrinted>
  <dcterms:created xsi:type="dcterms:W3CDTF">2018-10-24T13:44:00Z</dcterms:created>
  <dcterms:modified xsi:type="dcterms:W3CDTF">2018-10-24T13:45:00Z</dcterms:modified>
</cp:coreProperties>
</file>