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31464" w14:textId="77777777" w:rsidR="004006E6" w:rsidRDefault="004006E6"/>
    <w:p w14:paraId="48923358" w14:textId="1FB522EC" w:rsidR="00425B0D" w:rsidRPr="00866A2D" w:rsidRDefault="00425B0D" w:rsidP="00425B0D">
      <w:pPr>
        <w:shd w:val="clear" w:color="auto" w:fill="F1E6D2"/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</w:pP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</w:rPr>
        <w:t xml:space="preserve">NOTICE - Meeting of the 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RFP-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</w:t>
      </w:r>
      <w:r w:rsidR="0025751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PTC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- </w:t>
      </w:r>
      <w:r w:rsidR="0025751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Comprehensive Student Success Software</w:t>
      </w:r>
      <w:r w:rsidR="00085F29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Solution</w:t>
      </w:r>
      <w:r w:rsidR="00B40C0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>-</w:t>
      </w:r>
      <w:r w:rsidRPr="00866A2D">
        <w:rPr>
          <w:rFonts w:ascii="Verdana" w:eastAsia="Times New Roman" w:hAnsi="Verdana" w:cs="Times New Roman"/>
          <w:b/>
          <w:bCs/>
          <w:color w:val="000000"/>
          <w:sz w:val="20"/>
          <w:szCs w:val="20"/>
          <w:u w:val="single"/>
        </w:rPr>
        <w:t xml:space="preserve"> Evaluation Panel</w:t>
      </w:r>
    </w:p>
    <w:p w14:paraId="2BC889D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475CD2E6" w14:textId="05904EE1" w:rsidR="00425B0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RF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# 54000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23401</w:t>
      </w:r>
    </w:p>
    <w:p w14:paraId="4F139A92" w14:textId="2EDEA45E" w:rsidR="00425B0D" w:rsidRPr="00866A2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Piedmont Technical College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C6285">
        <w:rPr>
          <w:rFonts w:ascii="Verdana" w:eastAsia="Times New Roman" w:hAnsi="Verdana" w:cs="Times New Roman"/>
          <w:sz w:val="20"/>
          <w:szCs w:val="20"/>
          <w:u w:val="single"/>
        </w:rPr>
        <w:t xml:space="preserve">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br/>
        <w:t xml:space="preserve">The </w:t>
      </w:r>
      <w:r w:rsidR="004C6285">
        <w:rPr>
          <w:rFonts w:ascii="Verdana" w:eastAsia="Times New Roman" w:hAnsi="Verdana" w:cs="Times New Roman"/>
          <w:sz w:val="20"/>
          <w:szCs w:val="20"/>
        </w:rPr>
        <w:t xml:space="preserve">charging 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meeting of the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RFP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Evaluation Panel</w:t>
      </w:r>
      <w:r w:rsidR="00425B0D" w:rsidRPr="00866A2D">
        <w:rPr>
          <w:rFonts w:ascii="Verdana" w:eastAsia="Times New Roman" w:hAnsi="Verdana" w:cs="Times New Roman"/>
          <w:sz w:val="20"/>
          <w:szCs w:val="20"/>
        </w:rPr>
        <w:t xml:space="preserve"> for the above-referenced solicitation will be held: </w:t>
      </w:r>
    </w:p>
    <w:p w14:paraId="3E1DA4C9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2479361" w14:textId="1E21189D" w:rsidR="00425B0D" w:rsidRPr="00866A2D" w:rsidRDefault="00257519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Fri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day</w:t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September 2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,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2022,</w:t>
      </w:r>
      <w:r w:rsidR="00425B0D" w:rsidRPr="00866A2D">
        <w:rPr>
          <w:rFonts w:ascii="Verdana" w:eastAsia="Times New Roman" w:hAnsi="Verdana" w:cs="Times New Roman"/>
          <w:sz w:val="20"/>
          <w:szCs w:val="20"/>
          <w:u w:val="single"/>
        </w:rPr>
        <w:t xml:space="preserve"> at </w:t>
      </w:r>
      <w:r w:rsidR="00085F29">
        <w:rPr>
          <w:rFonts w:ascii="Verdana" w:eastAsia="Times New Roman" w:hAnsi="Verdana" w:cs="Times New Roman"/>
          <w:sz w:val="20"/>
          <w:szCs w:val="20"/>
          <w:u w:val="single"/>
        </w:rPr>
        <w:t>1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 xml:space="preserve">:00 </w:t>
      </w:r>
      <w:r>
        <w:rPr>
          <w:rFonts w:ascii="Verdana" w:eastAsia="Times New Roman" w:hAnsi="Verdana" w:cs="Times New Roman"/>
          <w:sz w:val="20"/>
          <w:szCs w:val="20"/>
          <w:u w:val="single"/>
        </w:rPr>
        <w:t>P</w:t>
      </w:r>
      <w:r w:rsidR="00425B0D">
        <w:rPr>
          <w:rFonts w:ascii="Verdana" w:eastAsia="Times New Roman" w:hAnsi="Verdana" w:cs="Times New Roman"/>
          <w:sz w:val="20"/>
          <w:szCs w:val="20"/>
          <w:u w:val="single"/>
        </w:rPr>
        <w:t>M</w:t>
      </w:r>
    </w:p>
    <w:p w14:paraId="5EEDBA57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61128E18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FE21D8A" w14:textId="0F93063F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 w:rsidRPr="00866A2D">
        <w:rPr>
          <w:rFonts w:ascii="Verdana" w:eastAsia="Times New Roman" w:hAnsi="Verdana" w:cs="Times New Roman"/>
          <w:sz w:val="20"/>
          <w:szCs w:val="20"/>
        </w:rPr>
        <w:t>The meeting will be held at:</w:t>
      </w:r>
      <w:r w:rsidRPr="00866A2D">
        <w:rPr>
          <w:rFonts w:ascii="Verdana" w:eastAsia="Times New Roman" w:hAnsi="Verdana" w:cs="Times New Roman"/>
          <w:sz w:val="20"/>
          <w:szCs w:val="20"/>
        </w:rPr>
        <w:br/>
      </w:r>
      <w:r w:rsidR="00EE4E56">
        <w:rPr>
          <w:rFonts w:ascii="Verdana" w:eastAsia="Times New Roman" w:hAnsi="Verdana" w:cs="Times New Roman"/>
          <w:sz w:val="20"/>
          <w:szCs w:val="20"/>
          <w:u w:val="single"/>
        </w:rPr>
        <w:t>Virtually @</w:t>
      </w:r>
    </w:p>
    <w:p w14:paraId="40940369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SFAA</w:t>
      </w:r>
    </w:p>
    <w:p w14:paraId="0953A98A" w14:textId="77777777" w:rsidR="00425B0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1201 Main Street Suite 600</w:t>
      </w:r>
    </w:p>
    <w:p w14:paraId="699BD72A" w14:textId="77777777" w:rsidR="00C27541" w:rsidRPr="00866A2D" w:rsidRDefault="00C27541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  <w:r>
        <w:rPr>
          <w:rFonts w:ascii="Verdana" w:eastAsia="Times New Roman" w:hAnsi="Verdana" w:cs="Times New Roman"/>
          <w:sz w:val="20"/>
          <w:szCs w:val="20"/>
          <w:u w:val="single"/>
        </w:rPr>
        <w:t>Columbia, SC 29201</w:t>
      </w:r>
    </w:p>
    <w:p w14:paraId="1A9A63C4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2FF2133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4D73975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7FC4249A" w14:textId="77777777" w:rsidR="00425B0D" w:rsidRPr="00676E3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 w:rsidRPr="00676E3D">
        <w:rPr>
          <w:rFonts w:ascii="Verdana" w:eastAsia="Times New Roman" w:hAnsi="Verdana" w:cs="Times New Roman"/>
          <w:sz w:val="20"/>
          <w:szCs w:val="20"/>
        </w:rPr>
        <w:t xml:space="preserve">AGENDA:  </w:t>
      </w:r>
    </w:p>
    <w:p w14:paraId="22BD25C1" w14:textId="788B0D06" w:rsidR="00425B0D" w:rsidRPr="00676E3D" w:rsidRDefault="00425B0D" w:rsidP="00425B0D">
      <w:pPr>
        <w:numPr>
          <w:ilvl w:val="0"/>
          <w:numId w:val="1"/>
        </w:numPr>
        <w:tabs>
          <w:tab w:val="left" w:pos="540"/>
          <w:tab w:val="left" w:pos="900"/>
        </w:tabs>
        <w:overflowPunct w:val="0"/>
        <w:autoSpaceDE w:val="0"/>
        <w:autoSpaceDN w:val="0"/>
        <w:adjustRightInd w:val="0"/>
        <w:contextualSpacing/>
        <w:textAlignment w:val="baseline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REGULAR SESSION</w:t>
      </w:r>
      <w:r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1. Open Meeting</w:t>
      </w:r>
    </w:p>
    <w:p w14:paraId="4D5E0FB0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</w:p>
    <w:p w14:paraId="2C8CC415" w14:textId="77777777" w:rsidR="00425B0D" w:rsidRPr="00676E3D" w:rsidRDefault="00425B0D" w:rsidP="00425B0D">
      <w:pPr>
        <w:tabs>
          <w:tab w:val="left" w:pos="540"/>
          <w:tab w:val="left" w:pos="900"/>
        </w:tabs>
        <w:ind w:left="72"/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B. EXECUTIVE SESSION</w:t>
      </w:r>
    </w:p>
    <w:p w14:paraId="03DFC15E" w14:textId="77777777" w:rsidR="001B6C5F" w:rsidRDefault="00425B0D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</w:pPr>
      <w:r w:rsidRPr="00676E3D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1. Discussion of </w:t>
      </w:r>
      <w:r w:rsidR="001B6C5F"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>evaluations process and expectations</w:t>
      </w:r>
    </w:p>
    <w:p w14:paraId="6EDAC41D" w14:textId="213162DF" w:rsidR="00425B0D" w:rsidRPr="00676E3D" w:rsidRDefault="001B6C5F" w:rsidP="001B6C5F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color w:val="222233"/>
          <w:sz w:val="20"/>
          <w:szCs w:val="20"/>
          <w:shd w:val="clear" w:color="auto" w:fill="FFFFFF"/>
        </w:rPr>
        <w:t xml:space="preserve">     2. Signing of required documents </w:t>
      </w:r>
      <w:r w:rsidR="00425B0D" w:rsidRPr="00676E3D">
        <w:rPr>
          <w:rFonts w:ascii="Verdana" w:eastAsia="Times New Roman" w:hAnsi="Verdana" w:cs="Times New Roman"/>
          <w:color w:val="222233"/>
          <w:sz w:val="20"/>
          <w:szCs w:val="20"/>
        </w:rPr>
        <w:br/>
      </w:r>
    </w:p>
    <w:p w14:paraId="1BF4EEAD" w14:textId="77777777" w:rsidR="00425B0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</w:p>
    <w:p w14:paraId="1E751773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</w:p>
    <w:p w14:paraId="0D115DE3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E4B8F66" w14:textId="77777777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63C93643" w14:textId="3D079DF8" w:rsidR="00425B0D" w:rsidRPr="00866A2D" w:rsidRDefault="00425B0D" w:rsidP="00425B0D">
      <w:pPr>
        <w:tabs>
          <w:tab w:val="left" w:pos="36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Posted </w:t>
      </w:r>
      <w:r w:rsidR="00257519">
        <w:rPr>
          <w:rFonts w:ascii="Times New Roman" w:eastAsia="Times New Roman" w:hAnsi="Times New Roman" w:cs="Times New Roman"/>
          <w:sz w:val="24"/>
          <w:szCs w:val="24"/>
        </w:rPr>
        <w:t>08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/</w:t>
      </w:r>
      <w:r w:rsidR="00085F29">
        <w:rPr>
          <w:rFonts w:ascii="Times New Roman" w:eastAsia="Times New Roman" w:hAnsi="Times New Roman" w:cs="Times New Roman"/>
          <w:sz w:val="24"/>
          <w:szCs w:val="24"/>
        </w:rPr>
        <w:t>3</w:t>
      </w:r>
      <w:r w:rsidR="00257519">
        <w:rPr>
          <w:rFonts w:ascii="Times New Roman" w:eastAsia="Times New Roman" w:hAnsi="Times New Roman" w:cs="Times New Roman"/>
          <w:sz w:val="24"/>
          <w:szCs w:val="24"/>
        </w:rPr>
        <w:t>1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/</w:t>
      </w:r>
      <w:r w:rsidR="00EE4E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25751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177723">
        <w:rPr>
          <w:rFonts w:ascii="Times New Roman" w:eastAsia="Times New Roman" w:hAnsi="Times New Roman" w:cs="Times New Roman"/>
          <w:sz w:val="24"/>
          <w:szCs w:val="24"/>
        </w:rPr>
        <w:t>BVS</w:t>
      </w:r>
      <w:r w:rsidRPr="00866A2D">
        <w:rPr>
          <w:rFonts w:ascii="Times New Roman" w:eastAsia="Times New Roman" w:hAnsi="Times New Roman" w:cs="Times New Roman"/>
          <w:sz w:val="24"/>
          <w:szCs w:val="24"/>
        </w:rPr>
        <w:t>/SPO)</w:t>
      </w:r>
    </w:p>
    <w:p w14:paraId="39338C12" w14:textId="77777777" w:rsidR="00425B0D" w:rsidRPr="00866A2D" w:rsidRDefault="00425B0D" w:rsidP="00425B0D">
      <w:pPr>
        <w:tabs>
          <w:tab w:val="left" w:pos="540"/>
          <w:tab w:val="left" w:pos="900"/>
        </w:tabs>
        <w:rPr>
          <w:rFonts w:ascii="Verdana" w:eastAsia="Times New Roman" w:hAnsi="Verdana" w:cs="Times New Roman"/>
          <w:sz w:val="20"/>
          <w:szCs w:val="20"/>
          <w:u w:val="single"/>
        </w:rPr>
      </w:pPr>
    </w:p>
    <w:p w14:paraId="09915F51" w14:textId="77777777" w:rsidR="004006E6" w:rsidRPr="004006E6" w:rsidRDefault="004006E6" w:rsidP="004006E6"/>
    <w:sectPr w:rsidR="004006E6" w:rsidRPr="004006E6" w:rsidSect="00CC12CC">
      <w:headerReference w:type="first" r:id="rId7"/>
      <w:footerReference w:type="first" r:id="rId8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87BD34" w14:textId="77777777" w:rsidR="00F978E5" w:rsidRDefault="00F978E5" w:rsidP="00F408E5">
      <w:r>
        <w:separator/>
      </w:r>
    </w:p>
  </w:endnote>
  <w:endnote w:type="continuationSeparator" w:id="0">
    <w:p w14:paraId="651D7EA5" w14:textId="77777777" w:rsidR="00F978E5" w:rsidRDefault="00F978E5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B4D6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CAROLINA  29201</w:t>
    </w:r>
  </w:p>
  <w:p w14:paraId="3B4931AF" w14:textId="77777777" w:rsidR="00284996" w:rsidRPr="00297233" w:rsidRDefault="00284996" w:rsidP="00284996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14:paraId="0203EC68" w14:textId="77777777" w:rsidR="00284996" w:rsidRDefault="002849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7B5C13" w14:textId="77777777" w:rsidR="00F978E5" w:rsidRDefault="00F978E5" w:rsidP="00F408E5">
      <w:r>
        <w:separator/>
      </w:r>
    </w:p>
  </w:footnote>
  <w:footnote w:type="continuationSeparator" w:id="0">
    <w:p w14:paraId="409D35DE" w14:textId="77777777" w:rsidR="00F978E5" w:rsidRDefault="00F978E5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BE5A4" w14:textId="77777777" w:rsidR="00CC12CC" w:rsidRDefault="0092485A">
    <w:pPr>
      <w:pStyle w:val="Header"/>
    </w:pPr>
    <w:r>
      <w:rPr>
        <w:noProof/>
      </w:rPr>
      <w:drawing>
        <wp:inline distT="0" distB="0" distL="0" distR="0" wp14:anchorId="66A3A51D" wp14:editId="2F023E93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207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436074"/>
    <w:multiLevelType w:val="hybridMultilevel"/>
    <w:tmpl w:val="C59ED3AC"/>
    <w:lvl w:ilvl="0" w:tplc="8B62D43E">
      <w:start w:val="1"/>
      <w:numFmt w:val="upperLetter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8E5"/>
    <w:rsid w:val="0000282E"/>
    <w:rsid w:val="00085F29"/>
    <w:rsid w:val="000D08D7"/>
    <w:rsid w:val="00177723"/>
    <w:rsid w:val="00183867"/>
    <w:rsid w:val="001B6C5F"/>
    <w:rsid w:val="00241B61"/>
    <w:rsid w:val="00257519"/>
    <w:rsid w:val="002634C6"/>
    <w:rsid w:val="00284996"/>
    <w:rsid w:val="00305821"/>
    <w:rsid w:val="00370EA9"/>
    <w:rsid w:val="004006E6"/>
    <w:rsid w:val="00425B0D"/>
    <w:rsid w:val="004C04A4"/>
    <w:rsid w:val="004C6285"/>
    <w:rsid w:val="005C3D76"/>
    <w:rsid w:val="005F270C"/>
    <w:rsid w:val="00606BDD"/>
    <w:rsid w:val="00615698"/>
    <w:rsid w:val="00617844"/>
    <w:rsid w:val="006C1976"/>
    <w:rsid w:val="008211CB"/>
    <w:rsid w:val="0086579A"/>
    <w:rsid w:val="008A6C58"/>
    <w:rsid w:val="008B3062"/>
    <w:rsid w:val="0092485A"/>
    <w:rsid w:val="009434B0"/>
    <w:rsid w:val="009B1FAF"/>
    <w:rsid w:val="00AE3482"/>
    <w:rsid w:val="00B40C0D"/>
    <w:rsid w:val="00BC62A8"/>
    <w:rsid w:val="00C13910"/>
    <w:rsid w:val="00C27541"/>
    <w:rsid w:val="00C3036E"/>
    <w:rsid w:val="00C327FF"/>
    <w:rsid w:val="00C334A3"/>
    <w:rsid w:val="00CA1211"/>
    <w:rsid w:val="00CC12CC"/>
    <w:rsid w:val="00DD1660"/>
    <w:rsid w:val="00EB79F9"/>
    <w:rsid w:val="00EE4E56"/>
    <w:rsid w:val="00F408E5"/>
    <w:rsid w:val="00F446AA"/>
    <w:rsid w:val="00F575A6"/>
    <w:rsid w:val="00F978E5"/>
    <w:rsid w:val="00FB5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18598E"/>
  <w15:docId w15:val="{C01EFCEB-DFFD-4ECF-B01A-E2BD896985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Sloan, Brittany</cp:lastModifiedBy>
  <cp:revision>9</cp:revision>
  <cp:lastPrinted>2016-06-30T20:28:00Z</cp:lastPrinted>
  <dcterms:created xsi:type="dcterms:W3CDTF">2020-08-24T14:46:00Z</dcterms:created>
  <dcterms:modified xsi:type="dcterms:W3CDTF">2022-08-30T20:03:00Z</dcterms:modified>
</cp:coreProperties>
</file>