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9906" w14:textId="77777777" w:rsidR="00B2070D" w:rsidRDefault="00B2070D" w:rsidP="00B2070D"/>
    <w:p w14:paraId="6B6042F5" w14:textId="77777777" w:rsidR="00B2070D" w:rsidRDefault="00B2070D" w:rsidP="00B2070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66F5B1A7" w14:textId="77777777" w:rsidR="00B2070D" w:rsidRDefault="00B2070D" w:rsidP="00B2070D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AAD4F39" w14:textId="77777777" w:rsidR="00B2070D" w:rsidRDefault="00B2070D" w:rsidP="00B20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65C52BB3" w14:textId="77777777" w:rsidR="00B2070D" w:rsidRDefault="00B2070D" w:rsidP="00B2070D">
      <w:pPr>
        <w:rPr>
          <w:rFonts w:ascii="Times New Roman" w:hAnsi="Times New Roman" w:cs="Times New Roman"/>
          <w:sz w:val="24"/>
          <w:szCs w:val="24"/>
        </w:rPr>
      </w:pPr>
    </w:p>
    <w:p w14:paraId="582A64BE" w14:textId="77777777" w:rsidR="00B2070D" w:rsidRDefault="00B2070D" w:rsidP="00B2070D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6D67AA62" w14:textId="77777777" w:rsidR="00B2070D" w:rsidRDefault="00B2070D" w:rsidP="00B2070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D0057E1" w14:textId="535FDC7A" w:rsidR="00B2070D" w:rsidRDefault="00B2070D" w:rsidP="00B2070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HR Consulting Services for State Treasurer’s Office Solicitation # 5400024130</w:t>
      </w:r>
    </w:p>
    <w:p w14:paraId="51382A54" w14:textId="77777777" w:rsidR="00B2070D" w:rsidRDefault="00B2070D" w:rsidP="00B2070D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BCBF51" w14:textId="77777777" w:rsidR="00B2070D" w:rsidRDefault="00B2070D" w:rsidP="00B2070D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E04685B" w14:textId="77777777" w:rsidR="00B2070D" w:rsidRDefault="00B2070D" w:rsidP="00B2070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CA77B90" w14:textId="603C12F6" w:rsidR="00B2070D" w:rsidRDefault="00B2070D" w:rsidP="00B2070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January 25,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1:30 ET</w:t>
      </w:r>
    </w:p>
    <w:p w14:paraId="7EC9E253" w14:textId="77777777" w:rsidR="00B2070D" w:rsidRDefault="00B2070D" w:rsidP="00B2070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1FC7CB8" w14:textId="77777777" w:rsidR="00B2070D" w:rsidRDefault="00B2070D" w:rsidP="00B2070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E496E57" w14:textId="70B4EB48" w:rsidR="00B2070D" w:rsidRDefault="00B2070D" w:rsidP="00B2070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</w:p>
    <w:p w14:paraId="22D410E0" w14:textId="3C981DC5" w:rsidR="00B2070D" w:rsidRDefault="00B2070D" w:rsidP="00B2070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2BAD17A" w14:textId="49AED026" w:rsidR="00B2070D" w:rsidRPr="00B2070D" w:rsidRDefault="00B2070D" w:rsidP="00B2070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070D">
        <w:rPr>
          <w:rFonts w:ascii="Times New Roman" w:eastAsia="Times New Roman" w:hAnsi="Times New Roman" w:cs="Times New Roman"/>
          <w:b/>
          <w:bCs/>
          <w:sz w:val="24"/>
          <w:szCs w:val="24"/>
        </w:rPr>
        <w:t>Wade Hampton Statue</w:t>
      </w:r>
    </w:p>
    <w:p w14:paraId="52740CF5" w14:textId="4B870F6B" w:rsidR="00B2070D" w:rsidRPr="00B2070D" w:rsidRDefault="00B2070D" w:rsidP="00B2070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070D">
        <w:rPr>
          <w:rFonts w:ascii="Times New Roman" w:eastAsia="Times New Roman" w:hAnsi="Times New Roman" w:cs="Times New Roman"/>
          <w:b/>
          <w:bCs/>
          <w:sz w:val="24"/>
          <w:szCs w:val="24"/>
        </w:rPr>
        <w:t>First Floor Conference Room</w:t>
      </w:r>
    </w:p>
    <w:p w14:paraId="2E8E6207" w14:textId="7F580A8F" w:rsidR="00B2070D" w:rsidRPr="00B2070D" w:rsidRDefault="00B2070D" w:rsidP="00B2070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07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1015 Sumter, St. </w:t>
      </w:r>
    </w:p>
    <w:p w14:paraId="6F9A177E" w14:textId="5DC06F7D" w:rsidR="00B2070D" w:rsidRPr="00B2070D" w:rsidRDefault="00B2070D" w:rsidP="00B2070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070D"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121AF519" w14:textId="77777777" w:rsidR="00B2070D" w:rsidRDefault="00B2070D" w:rsidP="00B2070D">
      <w:pPr>
        <w:spacing w:before="12" w:line="260" w:lineRule="exact"/>
        <w:rPr>
          <w:sz w:val="26"/>
          <w:szCs w:val="26"/>
        </w:rPr>
      </w:pPr>
    </w:p>
    <w:p w14:paraId="2F396C5E" w14:textId="74A71A74" w:rsidR="00B2070D" w:rsidRDefault="00B2070D" w:rsidP="00B2070D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(Briefing)</w:t>
      </w:r>
    </w:p>
    <w:p w14:paraId="48FF1309" w14:textId="77777777" w:rsidR="00B2070D" w:rsidRDefault="00B2070D" w:rsidP="00B2070D">
      <w:pPr>
        <w:spacing w:before="14" w:line="260" w:lineRule="exact"/>
        <w:rPr>
          <w:sz w:val="26"/>
          <w:szCs w:val="26"/>
        </w:rPr>
      </w:pPr>
    </w:p>
    <w:p w14:paraId="7C8A25A5" w14:textId="77777777" w:rsidR="00B2070D" w:rsidRDefault="00B2070D" w:rsidP="00B2070D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AD321ED" w14:textId="77777777" w:rsidR="00B2070D" w:rsidRDefault="00B2070D" w:rsidP="00B2070D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70C96C05" w14:textId="77777777" w:rsidR="00B2070D" w:rsidRDefault="00B2070D" w:rsidP="00B2070D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A41DD5F" w14:textId="77777777" w:rsidR="00B2070D" w:rsidRDefault="00B2070D" w:rsidP="00B2070D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BD67288" w14:textId="77777777" w:rsidR="00B2070D" w:rsidRDefault="00B2070D" w:rsidP="00B2070D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CF4B055" w14:textId="77777777" w:rsidR="00B2070D" w:rsidRDefault="00B2070D" w:rsidP="00B2070D">
      <w:pPr>
        <w:spacing w:line="200" w:lineRule="exact"/>
        <w:rPr>
          <w:sz w:val="20"/>
          <w:szCs w:val="20"/>
        </w:rPr>
      </w:pPr>
    </w:p>
    <w:p w14:paraId="521DA06B" w14:textId="77777777" w:rsidR="00B2070D" w:rsidRDefault="00B2070D" w:rsidP="00B2070D">
      <w:pPr>
        <w:spacing w:line="200" w:lineRule="exact"/>
        <w:rPr>
          <w:sz w:val="20"/>
          <w:szCs w:val="20"/>
        </w:rPr>
      </w:pPr>
    </w:p>
    <w:p w14:paraId="55A0064E" w14:textId="77777777" w:rsidR="00B2070D" w:rsidRDefault="00B2070D" w:rsidP="00B2070D">
      <w:pPr>
        <w:spacing w:line="200" w:lineRule="exact"/>
        <w:rPr>
          <w:sz w:val="20"/>
          <w:szCs w:val="20"/>
        </w:rPr>
      </w:pPr>
    </w:p>
    <w:p w14:paraId="771ECB94" w14:textId="77777777" w:rsidR="00B2070D" w:rsidRDefault="00B2070D" w:rsidP="00B2070D">
      <w:pPr>
        <w:spacing w:before="11" w:line="220" w:lineRule="exact"/>
      </w:pPr>
    </w:p>
    <w:p w14:paraId="7374E685" w14:textId="6AFDCA9B" w:rsidR="00B2070D" w:rsidRDefault="00B2070D" w:rsidP="00B2070D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Kayla Middleton</w:t>
      </w:r>
    </w:p>
    <w:p w14:paraId="66BC82F6" w14:textId="77777777" w:rsidR="00B2070D" w:rsidRDefault="00B2070D" w:rsidP="00B2070D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p w14:paraId="68F900F0" w14:textId="77777777" w:rsidR="00B2070D" w:rsidRDefault="00B2070D" w:rsidP="00B2070D"/>
    <w:p w14:paraId="31E2F5D6" w14:textId="77777777" w:rsidR="004006E6" w:rsidRDefault="004006E6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lastRenderedPageBreak/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9FABF" w14:textId="77777777" w:rsidR="00455CC0" w:rsidRDefault="00455CC0" w:rsidP="00F408E5">
      <w:r>
        <w:separator/>
      </w:r>
    </w:p>
  </w:endnote>
  <w:endnote w:type="continuationSeparator" w:id="0">
    <w:p w14:paraId="5E7D6483" w14:textId="77777777" w:rsidR="00455CC0" w:rsidRDefault="00455CC0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65682" w14:textId="77777777" w:rsidR="00455CC0" w:rsidRDefault="00455CC0" w:rsidP="00F408E5">
      <w:r>
        <w:separator/>
      </w:r>
    </w:p>
  </w:footnote>
  <w:footnote w:type="continuationSeparator" w:id="0">
    <w:p w14:paraId="26CA0B5F" w14:textId="77777777" w:rsidR="00455CC0" w:rsidRDefault="00455CC0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49A98C12">
          <wp:extent cx="5942443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70EA9"/>
    <w:rsid w:val="004006E6"/>
    <w:rsid w:val="004374DA"/>
    <w:rsid w:val="00455CC0"/>
    <w:rsid w:val="004B767A"/>
    <w:rsid w:val="004C04A4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B1FAF"/>
    <w:rsid w:val="00AE3482"/>
    <w:rsid w:val="00B03FCA"/>
    <w:rsid w:val="00B2070D"/>
    <w:rsid w:val="00B51F11"/>
    <w:rsid w:val="00BA34AC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0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</cp:lastModifiedBy>
  <cp:revision>2</cp:revision>
  <cp:lastPrinted>2016-06-30T20:28:00Z</cp:lastPrinted>
  <dcterms:created xsi:type="dcterms:W3CDTF">2023-01-24T18:11:00Z</dcterms:created>
  <dcterms:modified xsi:type="dcterms:W3CDTF">2023-01-24T18:11:00Z</dcterms:modified>
</cp:coreProperties>
</file>