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737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17378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7378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Employment Wraparound Services for DSS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173780">
        <w:rPr>
          <w:rFonts w:ascii="Verdana" w:eastAsia="Times New Roman" w:hAnsi="Verdana" w:cs="Times New Roman"/>
          <w:b/>
          <w:sz w:val="20"/>
          <w:szCs w:val="20"/>
          <w:u w:val="single"/>
        </w:rPr>
        <w:t>12632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7378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, Ma</w:t>
      </w:r>
      <w:r w:rsidR="003A4A7A">
        <w:rPr>
          <w:rFonts w:ascii="Verdana" w:eastAsia="Times New Roman" w:hAnsi="Verdana" w:cs="Times New Roman"/>
          <w:b/>
          <w:sz w:val="20"/>
          <w:szCs w:val="20"/>
          <w:u w:val="single"/>
        </w:rPr>
        <w:t>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16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 w:rsidR="003A4A7A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3A4A7A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17378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Department of Social Services</w:t>
      </w:r>
    </w:p>
    <w:p w:rsidR="00606923" w:rsidRPr="00686B75" w:rsidRDefault="0017378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1535 Confederate Ave., </w:t>
      </w:r>
      <w:r w:rsidR="003A4A7A">
        <w:rPr>
          <w:rFonts w:ascii="Verdana" w:eastAsia="Times New Roman" w:hAnsi="Verdana" w:cs="Times New Roman"/>
          <w:b/>
          <w:sz w:val="20"/>
          <w:szCs w:val="20"/>
        </w:rPr>
        <w:t xml:space="preserve">Room </w:t>
      </w:r>
      <w:r>
        <w:rPr>
          <w:rFonts w:ascii="Verdana" w:eastAsia="Times New Roman" w:hAnsi="Verdana" w:cs="Times New Roman"/>
          <w:b/>
          <w:sz w:val="20"/>
          <w:szCs w:val="20"/>
        </w:rPr>
        <w:t>431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>o</w:t>
      </w:r>
      <w:r w:rsidR="00173780">
        <w:rPr>
          <w:rFonts w:ascii="Verdana" w:eastAsia="Times New Roman" w:hAnsi="Verdana" w:cs="Times New Roman"/>
          <w:b/>
          <w:sz w:val="20"/>
          <w:szCs w:val="20"/>
        </w:rPr>
        <w:t>lumbia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173780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 Malpass</w:t>
      </w:r>
      <w:bookmarkStart w:id="0" w:name="_GoBack"/>
      <w:bookmarkEnd w:id="0"/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73780"/>
    <w:rsid w:val="00370EA9"/>
    <w:rsid w:val="003A4A7A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Malpass, Rob</cp:lastModifiedBy>
  <cp:revision>2</cp:revision>
  <cp:lastPrinted>2016-06-30T20:28:00Z</cp:lastPrinted>
  <dcterms:created xsi:type="dcterms:W3CDTF">2017-05-16T16:18:00Z</dcterms:created>
  <dcterms:modified xsi:type="dcterms:W3CDTF">2017-05-16T16:18:00Z</dcterms:modified>
</cp:coreProperties>
</file>