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1F0896B0" w:rsidR="004006E6" w:rsidRDefault="004006E6"/>
    <w:p w14:paraId="278991B7" w14:textId="63A7E0A9" w:rsidR="00F518E5" w:rsidRDefault="00F518E5"/>
    <w:p w14:paraId="7507237B" w14:textId="77777777" w:rsidR="00F518E5" w:rsidRPr="00686B75" w:rsidRDefault="00F518E5" w:rsidP="00F518E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2DE909B7" w14:textId="77777777" w:rsidR="00F518E5" w:rsidRDefault="00F518E5" w:rsidP="00F518E5"/>
    <w:p w14:paraId="602677D6" w14:textId="77777777" w:rsidR="00F518E5" w:rsidRPr="00C363E2" w:rsidRDefault="00F518E5" w:rsidP="00F518E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3ED03C16" w14:textId="77777777" w:rsidR="00F518E5" w:rsidRDefault="00F518E5" w:rsidP="00F518E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BB01565" w14:textId="1F6A9EC6" w:rsidR="00F518E5" w:rsidRDefault="00F518E5" w:rsidP="00935ABE">
      <w:pPr>
        <w:jc w:val="center"/>
        <w:rPr>
          <w:rFonts w:ascii="Verdana" w:hAnsi="Verdana" w:cstheme="minorHAnsi"/>
          <w:color w:val="000000"/>
          <w:sz w:val="20"/>
          <w:szCs w:val="20"/>
        </w:rPr>
      </w:pPr>
      <w:r w:rsidRPr="00F518E5">
        <w:rPr>
          <w:rFonts w:ascii="Verdana" w:hAnsi="Verdana" w:cstheme="minorHAnsi"/>
          <w:color w:val="000000"/>
          <w:sz w:val="20"/>
          <w:szCs w:val="20"/>
        </w:rPr>
        <w:t>Patriots Point Museum Website</w:t>
      </w:r>
    </w:p>
    <w:p w14:paraId="559DEEAF" w14:textId="5859E1A7" w:rsidR="00F518E5" w:rsidRDefault="00F518E5" w:rsidP="00935ABE">
      <w:pPr>
        <w:jc w:val="center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 xml:space="preserve">RFP </w:t>
      </w:r>
      <w:r w:rsidRPr="00F518E5">
        <w:rPr>
          <w:rFonts w:ascii="Verdana" w:hAnsi="Verdana" w:cstheme="minorHAnsi"/>
          <w:color w:val="000000"/>
          <w:sz w:val="20"/>
          <w:szCs w:val="20"/>
        </w:rPr>
        <w:t>5400024421</w:t>
      </w:r>
    </w:p>
    <w:p w14:paraId="1A7B3F83" w14:textId="0B32A7B3" w:rsidR="00935ABE" w:rsidRPr="007B5CEF" w:rsidRDefault="00935ABE" w:rsidP="00935ABE">
      <w:pPr>
        <w:jc w:val="center"/>
        <w:rPr>
          <w:rFonts w:ascii="Verdana" w:hAnsi="Verdana" w:cstheme="minorHAnsi"/>
          <w:sz w:val="20"/>
          <w:szCs w:val="20"/>
          <w:u w:val="single"/>
        </w:rPr>
      </w:pPr>
      <w:r>
        <w:rPr>
          <w:rFonts w:ascii="Verdana" w:hAnsi="Verdana" w:cstheme="minorHAnsi"/>
          <w:color w:val="000000"/>
          <w:sz w:val="20"/>
          <w:szCs w:val="20"/>
        </w:rPr>
        <w:t>Patriots Point</w:t>
      </w:r>
    </w:p>
    <w:p w14:paraId="26DA8F7C" w14:textId="77777777" w:rsidR="00F518E5" w:rsidRDefault="00F518E5" w:rsidP="00F518E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29BF4EB5" w14:textId="77777777" w:rsidR="00F518E5" w:rsidRPr="00C363E2" w:rsidRDefault="00F518E5" w:rsidP="00F518E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2B3B343F" w14:textId="77777777" w:rsidR="00F518E5" w:rsidRPr="00C363E2" w:rsidRDefault="00F518E5" w:rsidP="00F518E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9501B19" w14:textId="0E1F436B" w:rsidR="00F518E5" w:rsidRPr="00C363E2" w:rsidRDefault="00422193" w:rsidP="00F518E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Friday</w:t>
      </w:r>
      <w:r w:rsidR="00F518E5"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April</w:t>
      </w:r>
      <w:r w:rsidR="00F518E5"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21</w:t>
      </w:r>
      <w:r w:rsidR="00F518E5"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935ABE"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>202</w:t>
      </w:r>
      <w:r w:rsidR="00935ABE">
        <w:rPr>
          <w:rFonts w:ascii="Verdana" w:eastAsia="Times New Roman" w:hAnsi="Verdana" w:cs="Times New Roman"/>
          <w:b/>
          <w:sz w:val="20"/>
          <w:szCs w:val="20"/>
          <w:u w:val="single"/>
        </w:rPr>
        <w:t>3,</w:t>
      </w:r>
      <w:r w:rsidR="00F518E5"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F518E5"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00</w:t>
      </w:r>
      <w:r w:rsidR="00F518E5"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AM</w:t>
      </w:r>
    </w:p>
    <w:p w14:paraId="312C4920" w14:textId="77777777" w:rsidR="00F518E5" w:rsidRPr="00C363E2" w:rsidRDefault="00F518E5" w:rsidP="00F518E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AFE2F90" w14:textId="7FA221F2" w:rsidR="00F518E5" w:rsidRPr="00935ABE" w:rsidRDefault="00F518E5" w:rsidP="00935ABE">
      <w:pPr>
        <w:rPr>
          <w:rFonts w:ascii="Verdana" w:hAnsi="Verdana" w:cstheme="minorHAnsi"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>
        <w:rPr>
          <w:rFonts w:ascii="Verdana" w:eastAsia="Times New Roman" w:hAnsi="Verdana" w:cs="Times New Roman"/>
          <w:sz w:val="20"/>
          <w:szCs w:val="20"/>
        </w:rPr>
        <w:t xml:space="preserve">held via </w:t>
      </w:r>
      <w:r w:rsidR="009248C9">
        <w:rPr>
          <w:rFonts w:ascii="Verdana" w:eastAsia="Times New Roman" w:hAnsi="Verdana" w:cs="Times New Roman"/>
          <w:sz w:val="20"/>
          <w:szCs w:val="20"/>
        </w:rPr>
        <w:t>Teams</w:t>
      </w:r>
      <w:r>
        <w:rPr>
          <w:rFonts w:ascii="Verdana" w:eastAsia="Times New Roman" w:hAnsi="Verdana" w:cs="Times New Roman"/>
          <w:sz w:val="20"/>
          <w:szCs w:val="20"/>
        </w:rPr>
        <w:t xml:space="preserve">.  If you are interested in attending, please email me at </w:t>
      </w:r>
      <w:hyperlink r:id="rId7" w:history="1">
        <w:r w:rsidRPr="00B046C2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>
        <w:rPr>
          <w:rFonts w:ascii="Verdana" w:eastAsia="Times New Roman" w:hAnsi="Verdana" w:cs="Times New Roman"/>
          <w:sz w:val="20"/>
          <w:szCs w:val="20"/>
        </w:rPr>
        <w:t xml:space="preserve"> for log in information. Subject line must </w:t>
      </w:r>
      <w:r w:rsidRPr="007B5CEF">
        <w:rPr>
          <w:rFonts w:ascii="Verdana" w:eastAsia="Times New Roman" w:hAnsi="Verdana" w:cs="Times New Roman"/>
          <w:sz w:val="20"/>
          <w:szCs w:val="20"/>
        </w:rPr>
        <w:t>read</w:t>
      </w:r>
      <w:r>
        <w:rPr>
          <w:rFonts w:ascii="Verdana" w:eastAsia="Times New Roman" w:hAnsi="Verdana" w:cs="Times New Roman"/>
          <w:sz w:val="20"/>
          <w:szCs w:val="20"/>
        </w:rPr>
        <w:t>:</w:t>
      </w:r>
      <w:r w:rsidRPr="007B5CE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935ABE" w:rsidRPr="00F518E5">
        <w:rPr>
          <w:rFonts w:ascii="Verdana" w:hAnsi="Verdana" w:cstheme="minorHAnsi"/>
          <w:color w:val="000000"/>
          <w:sz w:val="20"/>
          <w:szCs w:val="20"/>
        </w:rPr>
        <w:t>Patriots Point</w:t>
      </w:r>
      <w:r w:rsidR="00935ABE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935ABE" w:rsidRPr="00F518E5">
        <w:rPr>
          <w:rFonts w:ascii="Verdana" w:hAnsi="Verdana" w:cstheme="minorHAnsi"/>
          <w:color w:val="000000"/>
          <w:sz w:val="20"/>
          <w:szCs w:val="20"/>
        </w:rPr>
        <w:t>Museum Website</w:t>
      </w:r>
      <w:r w:rsidR="00935ABE">
        <w:rPr>
          <w:rFonts w:ascii="Verdana" w:hAnsi="Verdana" w:cstheme="minorHAnsi"/>
          <w:color w:val="000000"/>
          <w:sz w:val="20"/>
          <w:szCs w:val="20"/>
        </w:rPr>
        <w:t xml:space="preserve"> </w:t>
      </w:r>
      <w:r>
        <w:rPr>
          <w:rFonts w:ascii="Verdana" w:hAnsi="Verdana" w:cstheme="minorHAnsi"/>
          <w:color w:val="000000"/>
          <w:sz w:val="20"/>
          <w:szCs w:val="20"/>
        </w:rPr>
        <w:t xml:space="preserve">request for panel meeting information. </w:t>
      </w:r>
    </w:p>
    <w:p w14:paraId="5473601B" w14:textId="77777777" w:rsidR="00F518E5" w:rsidRPr="00686B75" w:rsidRDefault="00F518E5" w:rsidP="00F518E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693ADFDF" w14:textId="77777777" w:rsidR="00F518E5" w:rsidRPr="00C363E2" w:rsidRDefault="00F518E5" w:rsidP="00F518E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2AB55B7" w14:textId="77777777" w:rsidR="00F518E5" w:rsidRPr="00676E3D" w:rsidRDefault="00F518E5" w:rsidP="00F518E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52040FF1" w14:textId="77777777" w:rsidR="00F518E5" w:rsidRPr="00676E3D" w:rsidRDefault="00F518E5" w:rsidP="00F518E5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00E46ED1" w14:textId="77777777" w:rsidR="00F518E5" w:rsidRPr="00676E3D" w:rsidRDefault="00F518E5" w:rsidP="00F518E5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567BE85E" w14:textId="77777777" w:rsidR="00F518E5" w:rsidRPr="00676E3D" w:rsidRDefault="00F518E5" w:rsidP="00F518E5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6A8E50F0" w14:textId="77777777" w:rsidR="00F518E5" w:rsidRDefault="00F518E5" w:rsidP="00F518E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Demonstrations,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Scoring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(demonstration portion)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70C3F6FA" w14:textId="77777777" w:rsidR="00F518E5" w:rsidRPr="00E01CD3" w:rsidRDefault="00F518E5" w:rsidP="00F518E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28E6D553" w14:textId="77777777" w:rsidR="00F518E5" w:rsidRPr="00C363E2" w:rsidRDefault="00F518E5" w:rsidP="00F518E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A929869" w14:textId="77777777" w:rsidR="00F518E5" w:rsidRPr="00C363E2" w:rsidRDefault="00F518E5" w:rsidP="00F518E5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4EDC405" w14:textId="77777777" w:rsidR="00F518E5" w:rsidRPr="00A74175" w:rsidRDefault="00F518E5" w:rsidP="00F518E5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5085BF6B" w14:textId="77777777" w:rsidR="00F518E5" w:rsidRPr="00A74175" w:rsidRDefault="00F518E5" w:rsidP="00F518E5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3A62A2AA" w14:textId="77777777" w:rsidR="00F518E5" w:rsidRDefault="00F518E5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EBA3" w14:textId="77777777" w:rsidR="00511139" w:rsidRDefault="00511139" w:rsidP="00F408E5">
      <w:r>
        <w:separator/>
      </w:r>
    </w:p>
  </w:endnote>
  <w:endnote w:type="continuationSeparator" w:id="0">
    <w:p w14:paraId="318F6FE5" w14:textId="77777777" w:rsidR="00511139" w:rsidRDefault="00511139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0C6BF" w14:textId="77777777" w:rsidR="00511139" w:rsidRDefault="00511139" w:rsidP="00F408E5">
      <w:r>
        <w:separator/>
      </w:r>
    </w:p>
  </w:footnote>
  <w:footnote w:type="continuationSeparator" w:id="0">
    <w:p w14:paraId="3B6BDD3F" w14:textId="77777777" w:rsidR="00511139" w:rsidRDefault="00511139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15CE"/>
    <w:rsid w:val="000D08D7"/>
    <w:rsid w:val="00111644"/>
    <w:rsid w:val="00241B61"/>
    <w:rsid w:val="00284996"/>
    <w:rsid w:val="002B6C6A"/>
    <w:rsid w:val="00370EA9"/>
    <w:rsid w:val="004006E6"/>
    <w:rsid w:val="00422193"/>
    <w:rsid w:val="004374DA"/>
    <w:rsid w:val="004B767A"/>
    <w:rsid w:val="004C04A4"/>
    <w:rsid w:val="00511139"/>
    <w:rsid w:val="005C3D76"/>
    <w:rsid w:val="005F270C"/>
    <w:rsid w:val="00606BDD"/>
    <w:rsid w:val="00615698"/>
    <w:rsid w:val="00733151"/>
    <w:rsid w:val="007B4FCC"/>
    <w:rsid w:val="008211CB"/>
    <w:rsid w:val="0086579A"/>
    <w:rsid w:val="008A6C58"/>
    <w:rsid w:val="008B3062"/>
    <w:rsid w:val="0092485A"/>
    <w:rsid w:val="009248C9"/>
    <w:rsid w:val="00935ABE"/>
    <w:rsid w:val="009B1FAF"/>
    <w:rsid w:val="00AE3482"/>
    <w:rsid w:val="00B03FCA"/>
    <w:rsid w:val="00B3505F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1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3</cp:revision>
  <cp:lastPrinted>2016-06-30T20:28:00Z</cp:lastPrinted>
  <dcterms:created xsi:type="dcterms:W3CDTF">2023-04-18T15:31:00Z</dcterms:created>
  <dcterms:modified xsi:type="dcterms:W3CDTF">2023-04-18T15:32:00Z</dcterms:modified>
</cp:coreProperties>
</file>