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4466886D" w:rsidR="004006E6" w:rsidRDefault="004006E6"/>
    <w:p w14:paraId="1B18083A" w14:textId="77777777" w:rsidR="00475CC5" w:rsidRPr="00B80026" w:rsidRDefault="00475CC5" w:rsidP="00475CC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004E6C" w14:textId="77777777" w:rsidR="00475CC5" w:rsidRPr="00B80026" w:rsidRDefault="00475CC5" w:rsidP="00475CC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CD454D" w14:textId="77777777" w:rsidR="00475CC5" w:rsidRPr="00B80026" w:rsidRDefault="00475CC5" w:rsidP="00475CC5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4FE85A10" w14:textId="77777777" w:rsidR="00475CC5" w:rsidRPr="00B80026" w:rsidRDefault="00475CC5" w:rsidP="00475CC5">
      <w:pPr>
        <w:rPr>
          <w:rFonts w:ascii="Times New Roman" w:hAnsi="Times New Roman" w:cs="Times New Roman"/>
          <w:sz w:val="24"/>
          <w:szCs w:val="24"/>
        </w:rPr>
      </w:pPr>
    </w:p>
    <w:p w14:paraId="1FD3EF68" w14:textId="77777777" w:rsidR="00475CC5" w:rsidRPr="00B80026" w:rsidRDefault="00475CC5" w:rsidP="00475CC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Panel </w:t>
      </w:r>
    </w:p>
    <w:p w14:paraId="20942939" w14:textId="77777777" w:rsidR="00475CC5" w:rsidRPr="00B80026" w:rsidRDefault="00475CC5" w:rsidP="00475CC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EFE2B46" w14:textId="77777777" w:rsidR="00475CC5" w:rsidRDefault="00475CC5" w:rsidP="00475CC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Emergency Notification Alert System-SC Adjutant Generals Office-Emergency Management Division</w:t>
      </w:r>
    </w:p>
    <w:p w14:paraId="27CF05C8" w14:textId="77777777" w:rsidR="00475CC5" w:rsidRPr="00B80026" w:rsidRDefault="00475CC5" w:rsidP="00475CC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C1D8C1E" w14:textId="77777777" w:rsidR="00475CC5" w:rsidRDefault="00475CC5" w:rsidP="00475CC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5400023409</w:t>
      </w:r>
    </w:p>
    <w:p w14:paraId="24953929" w14:textId="77777777" w:rsidR="00475CC5" w:rsidRDefault="00475CC5" w:rsidP="00475CC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EA0B5" w14:textId="77777777" w:rsidR="00475CC5" w:rsidRPr="00B80026" w:rsidRDefault="00475CC5" w:rsidP="00475CC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27E5D2" w14:textId="707D872A" w:rsidR="00475CC5" w:rsidRPr="00831682" w:rsidRDefault="00987D84" w:rsidP="00475CC5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Tues</w:t>
      </w:r>
      <w:r w:rsidR="00475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day</w:t>
      </w:r>
      <w:r w:rsidR="00475CC5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r w:rsidR="00475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September 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3</w:t>
      </w:r>
      <w:r w:rsidR="00475CC5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</w:t>
      </w:r>
      <w:r w:rsidR="00475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2</w:t>
      </w:r>
      <w:r w:rsidR="00475CC5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475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starting 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 w:rsidR="00475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:30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P</w:t>
      </w:r>
      <w:r w:rsidR="00475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M through </w:t>
      </w:r>
      <w:r w:rsidR="00DD05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3</w:t>
      </w:r>
      <w:r w:rsidR="00475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 w:rsidR="00DD05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3</w:t>
      </w:r>
      <w:r w:rsidR="00475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0 PM</w:t>
      </w:r>
      <w:r w:rsidR="00475CC5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4A86741" w14:textId="77777777" w:rsidR="00475CC5" w:rsidRDefault="00475CC5" w:rsidP="00475CC5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B8E0AC5" w14:textId="77777777" w:rsidR="00475CC5" w:rsidRDefault="00475CC5" w:rsidP="00475CC5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via Webex Video Conferencing Platform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3FFF75" w14:textId="77777777" w:rsidR="00475CC5" w:rsidRDefault="00475CC5" w:rsidP="00475CC5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Adjutant Generals Office – Emergency Management Division </w:t>
      </w:r>
    </w:p>
    <w:p w14:paraId="593807D0" w14:textId="77777777" w:rsidR="00475CC5" w:rsidRDefault="00475CC5" w:rsidP="00475CC5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2779 Fish Hatchery Rd.</w:t>
      </w:r>
    </w:p>
    <w:p w14:paraId="5590AE5F" w14:textId="77777777" w:rsidR="00475CC5" w:rsidRPr="006B249F" w:rsidRDefault="00475CC5" w:rsidP="00475CC5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West Columbia, SC 29172</w:t>
      </w:r>
    </w:p>
    <w:p w14:paraId="2A7E5D5C" w14:textId="77777777" w:rsidR="00475CC5" w:rsidRDefault="00475CC5" w:rsidP="00475CC5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72F2D6B7" w14:textId="77777777" w:rsidR="00475CC5" w:rsidRDefault="00475CC5" w:rsidP="00475CC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9242762" w14:textId="77777777" w:rsidR="00475CC5" w:rsidRDefault="00475CC5" w:rsidP="00475CC5">
      <w:pPr>
        <w:spacing w:before="14" w:line="260" w:lineRule="exact"/>
        <w:rPr>
          <w:sz w:val="26"/>
          <w:szCs w:val="26"/>
        </w:rPr>
      </w:pPr>
    </w:p>
    <w:p w14:paraId="2B07D303" w14:textId="77777777" w:rsidR="00475CC5" w:rsidRDefault="00475CC5" w:rsidP="00475CC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636EFF5" w14:textId="77777777" w:rsidR="00475CC5" w:rsidRDefault="00475CC5" w:rsidP="00475CC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4A069FC" w14:textId="77777777" w:rsidR="00475CC5" w:rsidRDefault="00475CC5" w:rsidP="00475CC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90EDC88" w14:textId="77777777" w:rsidR="00475CC5" w:rsidRDefault="00475CC5" w:rsidP="00475CC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System Demonstration</w:t>
      </w:r>
    </w:p>
    <w:p w14:paraId="4A2F5480" w14:textId="77777777" w:rsidR="00475CC5" w:rsidRDefault="00475CC5" w:rsidP="00475CC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RETURN TO REGULAR SESSION</w:t>
      </w:r>
    </w:p>
    <w:p w14:paraId="14C99F86" w14:textId="77777777" w:rsidR="00475CC5" w:rsidRDefault="00475CC5" w:rsidP="00475CC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Adjourn</w:t>
      </w:r>
    </w:p>
    <w:p w14:paraId="0D69020B" w14:textId="77777777" w:rsidR="00E15034" w:rsidRPr="00E15034" w:rsidRDefault="00E15034" w:rsidP="00E15034">
      <w:pPr>
        <w:jc w:val="both"/>
        <w:rPr>
          <w:rFonts w:ascii="Times New Roman" w:eastAsia="Times New Roman" w:hAnsi="Times New Roman" w:cs="Times New Roman"/>
        </w:rPr>
      </w:pPr>
    </w:p>
    <w:p w14:paraId="10800A1C" w14:textId="77777777" w:rsidR="00E15034" w:rsidRPr="00E15034" w:rsidRDefault="00E15034" w:rsidP="00E1503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E15034">
        <w:rPr>
          <w:rFonts w:ascii="Times New Roman" w:eastAsia="Calibri" w:hAnsi="Times New Roman" w:cs="Times New Roman"/>
          <w:color w:val="000000"/>
        </w:rPr>
        <w:t xml:space="preserve">Sincerely, </w:t>
      </w:r>
    </w:p>
    <w:p w14:paraId="1B108ACC" w14:textId="2B63BC72" w:rsidR="00E15034" w:rsidRDefault="00E15034" w:rsidP="00E1503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14:paraId="4A801A72" w14:textId="342F559A" w:rsidR="00AD234E" w:rsidRPr="00E15034" w:rsidRDefault="00AD234E" w:rsidP="00E1503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F53E8">
        <w:rPr>
          <w:noProof/>
        </w:rPr>
        <w:drawing>
          <wp:inline distT="0" distB="0" distL="0" distR="0" wp14:anchorId="16F3B948" wp14:editId="1F17CBCF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9778B" w14:textId="77777777" w:rsidR="00E15034" w:rsidRPr="00E15034" w:rsidRDefault="00E15034" w:rsidP="00E15034">
      <w:pPr>
        <w:rPr>
          <w:rFonts w:ascii="Monotype Corsiva" w:hAnsi="Monotype Corsiva" w:cs="Times New Roman"/>
        </w:rPr>
      </w:pPr>
      <w:r w:rsidRPr="00E15034">
        <w:rPr>
          <w:rFonts w:ascii="Monotype Corsiva" w:hAnsi="Monotype Corsiva" w:cs="Times New Roman"/>
        </w:rPr>
        <w:t>Sheila O. Willis, CPPB</w:t>
      </w:r>
    </w:p>
    <w:p w14:paraId="545BFB9E" w14:textId="77777777" w:rsidR="00E15034" w:rsidRPr="00E15034" w:rsidRDefault="00E15034" w:rsidP="00E15034">
      <w:pPr>
        <w:rPr>
          <w:rFonts w:ascii="Times New Roman" w:hAnsi="Times New Roman" w:cs="Times New Roman"/>
        </w:rPr>
      </w:pPr>
      <w:r w:rsidRPr="00E15034">
        <w:rPr>
          <w:rFonts w:ascii="Times New Roman" w:hAnsi="Times New Roman" w:cs="Times New Roman"/>
        </w:rPr>
        <w:t xml:space="preserve">Team Lead-Procurement Manager </w:t>
      </w:r>
    </w:p>
    <w:p w14:paraId="67D0BA5B" w14:textId="77777777" w:rsidR="00E15034" w:rsidRPr="00E15034" w:rsidRDefault="00E15034" w:rsidP="00E15034">
      <w:pPr>
        <w:rPr>
          <w:rFonts w:ascii="Times New Roman" w:hAnsi="Times New Roman" w:cs="Times New Roman"/>
        </w:rPr>
      </w:pPr>
      <w:r w:rsidRPr="00E15034">
        <w:rPr>
          <w:rFonts w:ascii="Times New Roman" w:hAnsi="Times New Roman" w:cs="Times New Roman"/>
        </w:rPr>
        <w:t>Education and Law Enforcement Agency Sourcing Team</w:t>
      </w:r>
    </w:p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687"/>
    <w:multiLevelType w:val="hybridMultilevel"/>
    <w:tmpl w:val="F19448C2"/>
    <w:lvl w:ilvl="0" w:tplc="14D0F87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9622B"/>
    <w:rsid w:val="00241B61"/>
    <w:rsid w:val="00244F7A"/>
    <w:rsid w:val="00284996"/>
    <w:rsid w:val="002A2108"/>
    <w:rsid w:val="002B6C6A"/>
    <w:rsid w:val="002C635D"/>
    <w:rsid w:val="00370EA9"/>
    <w:rsid w:val="00390391"/>
    <w:rsid w:val="004006E6"/>
    <w:rsid w:val="00475CC5"/>
    <w:rsid w:val="004B767A"/>
    <w:rsid w:val="004C04A4"/>
    <w:rsid w:val="005C3D76"/>
    <w:rsid w:val="005F270C"/>
    <w:rsid w:val="00606BDD"/>
    <w:rsid w:val="00615698"/>
    <w:rsid w:val="006C5639"/>
    <w:rsid w:val="008211CB"/>
    <w:rsid w:val="0086579A"/>
    <w:rsid w:val="008A6C58"/>
    <w:rsid w:val="008B3062"/>
    <w:rsid w:val="0092485A"/>
    <w:rsid w:val="00987D84"/>
    <w:rsid w:val="009B1FAF"/>
    <w:rsid w:val="00AD234E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CE2C00"/>
    <w:rsid w:val="00DD05C1"/>
    <w:rsid w:val="00DD1660"/>
    <w:rsid w:val="00E15034"/>
    <w:rsid w:val="00EA7C8E"/>
    <w:rsid w:val="00EB79F9"/>
    <w:rsid w:val="00F408E5"/>
    <w:rsid w:val="00F51726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0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Willis, Sheila</cp:lastModifiedBy>
  <cp:revision>2</cp:revision>
  <cp:lastPrinted>2016-06-30T20:28:00Z</cp:lastPrinted>
  <dcterms:created xsi:type="dcterms:W3CDTF">2022-09-02T13:57:00Z</dcterms:created>
  <dcterms:modified xsi:type="dcterms:W3CDTF">2022-09-02T13:57:00Z</dcterms:modified>
</cp:coreProperties>
</file>