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31464" w14:textId="77777777" w:rsidR="004006E6" w:rsidRDefault="004006E6"/>
    <w:p w14:paraId="48923358" w14:textId="4C482EF5" w:rsidR="00425B0D" w:rsidRPr="00866A2D" w:rsidRDefault="00425B0D" w:rsidP="00425B0D">
      <w:pPr>
        <w:shd w:val="clear" w:color="auto" w:fill="F1E6D2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  <w:r w:rsidRPr="00866A2D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NOTICE - Meeting of the </w:t>
      </w:r>
      <w:r w:rsidR="00085F29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</w:rPr>
        <w:t>RFP-</w:t>
      </w:r>
      <w:r w:rsidR="00B40C0D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</w:rPr>
        <w:t xml:space="preserve"> </w:t>
      </w:r>
      <w:r w:rsidR="00416E9F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</w:rPr>
        <w:t xml:space="preserve">Sexual Assault Kits; Tracking System </w:t>
      </w:r>
      <w:r w:rsidR="00B40C0D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</w:rPr>
        <w:t>-</w:t>
      </w:r>
      <w:r w:rsidRPr="00866A2D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</w:rPr>
        <w:t xml:space="preserve"> Evaluation Panel</w:t>
      </w:r>
    </w:p>
    <w:p w14:paraId="2BC889D7" w14:textId="77777777" w:rsidR="00425B0D" w:rsidRPr="00866A2D" w:rsidRDefault="00425B0D" w:rsidP="00425B0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color w:val="000000"/>
          <w:sz w:val="18"/>
          <w:szCs w:val="18"/>
        </w:rPr>
      </w:pPr>
    </w:p>
    <w:p w14:paraId="475CD2E6" w14:textId="01E47240" w:rsidR="00425B0D" w:rsidRDefault="007E78DE" w:rsidP="00425B0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  <w:r>
        <w:rPr>
          <w:rFonts w:ascii="Verdana" w:eastAsia="Times New Roman" w:hAnsi="Verdana" w:cs="Times New Roman"/>
          <w:sz w:val="20"/>
          <w:szCs w:val="20"/>
          <w:u w:val="single"/>
        </w:rPr>
        <w:t>RFP</w:t>
      </w:r>
      <w:r w:rsidR="00425B0D" w:rsidRPr="00866A2D">
        <w:rPr>
          <w:rFonts w:ascii="Verdana" w:eastAsia="Times New Roman" w:hAnsi="Verdana" w:cs="Times New Roman"/>
          <w:sz w:val="20"/>
          <w:szCs w:val="20"/>
          <w:u w:val="single"/>
        </w:rPr>
        <w:t xml:space="preserve"> # 54000</w:t>
      </w:r>
      <w:r w:rsidR="004C6285">
        <w:rPr>
          <w:rFonts w:ascii="Verdana" w:eastAsia="Times New Roman" w:hAnsi="Verdana" w:cs="Times New Roman"/>
          <w:sz w:val="20"/>
          <w:szCs w:val="20"/>
          <w:u w:val="single"/>
        </w:rPr>
        <w:t>2</w:t>
      </w:r>
      <w:r w:rsidR="00F15850">
        <w:rPr>
          <w:rFonts w:ascii="Verdana" w:eastAsia="Times New Roman" w:hAnsi="Verdana" w:cs="Times New Roman"/>
          <w:sz w:val="20"/>
          <w:szCs w:val="20"/>
          <w:u w:val="single"/>
        </w:rPr>
        <w:t>2</w:t>
      </w:r>
      <w:r w:rsidR="00416E9F">
        <w:rPr>
          <w:rFonts w:ascii="Verdana" w:eastAsia="Times New Roman" w:hAnsi="Verdana" w:cs="Times New Roman"/>
          <w:sz w:val="20"/>
          <w:szCs w:val="20"/>
          <w:u w:val="single"/>
        </w:rPr>
        <w:t>333</w:t>
      </w:r>
    </w:p>
    <w:p w14:paraId="4F139A92" w14:textId="4E39B40C" w:rsidR="00425B0D" w:rsidRPr="00866A2D" w:rsidRDefault="00416E9F" w:rsidP="00425B0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  <w:u w:val="single"/>
        </w:rPr>
        <w:t xml:space="preserve">SLED </w:t>
      </w:r>
      <w:r w:rsidR="00425B0D" w:rsidRPr="00866A2D">
        <w:rPr>
          <w:rFonts w:ascii="Verdana" w:eastAsia="Times New Roman" w:hAnsi="Verdana" w:cs="Times New Roman"/>
          <w:sz w:val="20"/>
          <w:szCs w:val="20"/>
        </w:rPr>
        <w:br/>
        <w:t xml:space="preserve">The </w:t>
      </w:r>
      <w:r w:rsidR="00DC2495">
        <w:rPr>
          <w:rFonts w:ascii="Verdana" w:eastAsia="Times New Roman" w:hAnsi="Verdana" w:cs="Times New Roman"/>
          <w:sz w:val="20"/>
          <w:szCs w:val="20"/>
        </w:rPr>
        <w:t xml:space="preserve">demo scoring </w:t>
      </w:r>
      <w:r w:rsidR="00425B0D" w:rsidRPr="00866A2D">
        <w:rPr>
          <w:rFonts w:ascii="Verdana" w:eastAsia="Times New Roman" w:hAnsi="Verdana" w:cs="Times New Roman"/>
          <w:sz w:val="20"/>
          <w:szCs w:val="20"/>
        </w:rPr>
        <w:t xml:space="preserve">meeting of the </w:t>
      </w:r>
      <w:r w:rsidR="00085F29">
        <w:rPr>
          <w:rFonts w:ascii="Verdana" w:eastAsia="Times New Roman" w:hAnsi="Verdana" w:cs="Times New Roman"/>
          <w:sz w:val="20"/>
          <w:szCs w:val="20"/>
          <w:u w:val="single"/>
        </w:rPr>
        <w:t>RFP</w:t>
      </w:r>
      <w:r w:rsidR="00425B0D" w:rsidRPr="00866A2D">
        <w:rPr>
          <w:rFonts w:ascii="Verdana" w:eastAsia="Times New Roman" w:hAnsi="Verdana" w:cs="Times New Roman"/>
          <w:sz w:val="20"/>
          <w:szCs w:val="20"/>
          <w:u w:val="single"/>
        </w:rPr>
        <w:t xml:space="preserve"> Evaluation Panel</w:t>
      </w:r>
      <w:r w:rsidR="00425B0D" w:rsidRPr="00866A2D">
        <w:rPr>
          <w:rFonts w:ascii="Verdana" w:eastAsia="Times New Roman" w:hAnsi="Verdana" w:cs="Times New Roman"/>
          <w:sz w:val="20"/>
          <w:szCs w:val="20"/>
        </w:rPr>
        <w:t xml:space="preserve"> for the above-referenced solicitation will be held: </w:t>
      </w:r>
    </w:p>
    <w:p w14:paraId="3E1DA4C9" w14:textId="77777777" w:rsidR="00425B0D" w:rsidRPr="00866A2D" w:rsidRDefault="00425B0D" w:rsidP="00425B0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12479361" w14:textId="3AF2912D" w:rsidR="00425B0D" w:rsidRPr="00866A2D" w:rsidRDefault="00416E9F" w:rsidP="00425B0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  <w:u w:val="single"/>
        </w:rPr>
        <w:t>Thurs</w:t>
      </w:r>
      <w:r w:rsidR="00400F3F">
        <w:rPr>
          <w:rFonts w:ascii="Verdana" w:eastAsia="Times New Roman" w:hAnsi="Verdana" w:cs="Times New Roman"/>
          <w:sz w:val="20"/>
          <w:szCs w:val="20"/>
          <w:u w:val="single"/>
        </w:rPr>
        <w:t>day</w:t>
      </w:r>
      <w:r w:rsidR="00425B0D">
        <w:rPr>
          <w:rFonts w:ascii="Verdana" w:eastAsia="Times New Roman" w:hAnsi="Verdana" w:cs="Times New Roman"/>
          <w:sz w:val="20"/>
          <w:szCs w:val="20"/>
          <w:u w:val="single"/>
        </w:rPr>
        <w:t>,</w:t>
      </w:r>
      <w:r w:rsidR="00400F3F">
        <w:rPr>
          <w:rFonts w:ascii="Verdana" w:eastAsia="Times New Roman" w:hAnsi="Verdana" w:cs="Times New Roman"/>
          <w:sz w:val="20"/>
          <w:szCs w:val="20"/>
          <w:u w:val="single"/>
        </w:rPr>
        <w:t xml:space="preserve"> </w:t>
      </w:r>
      <w:r>
        <w:rPr>
          <w:rFonts w:ascii="Verdana" w:eastAsia="Times New Roman" w:hAnsi="Verdana" w:cs="Times New Roman"/>
          <w:sz w:val="20"/>
          <w:szCs w:val="20"/>
          <w:u w:val="single"/>
        </w:rPr>
        <w:t>May 1</w:t>
      </w:r>
      <w:r w:rsidR="00DC2495">
        <w:rPr>
          <w:rFonts w:ascii="Verdana" w:eastAsia="Times New Roman" w:hAnsi="Verdana" w:cs="Times New Roman"/>
          <w:sz w:val="20"/>
          <w:szCs w:val="20"/>
          <w:u w:val="single"/>
        </w:rPr>
        <w:t>9</w:t>
      </w:r>
      <w:r w:rsidR="00400F3F">
        <w:rPr>
          <w:rFonts w:ascii="Verdana" w:eastAsia="Times New Roman" w:hAnsi="Verdana" w:cs="Times New Roman"/>
          <w:sz w:val="20"/>
          <w:szCs w:val="20"/>
          <w:u w:val="single"/>
        </w:rPr>
        <w:t xml:space="preserve">, </w:t>
      </w:r>
      <w:r w:rsidR="00425B0D">
        <w:rPr>
          <w:rFonts w:ascii="Verdana" w:eastAsia="Times New Roman" w:hAnsi="Verdana" w:cs="Times New Roman"/>
          <w:sz w:val="20"/>
          <w:szCs w:val="20"/>
          <w:u w:val="single"/>
        </w:rPr>
        <w:t>20</w:t>
      </w:r>
      <w:r w:rsidR="00C27541">
        <w:rPr>
          <w:rFonts w:ascii="Verdana" w:eastAsia="Times New Roman" w:hAnsi="Verdana" w:cs="Times New Roman"/>
          <w:sz w:val="20"/>
          <w:szCs w:val="20"/>
          <w:u w:val="single"/>
        </w:rPr>
        <w:t>2</w:t>
      </w:r>
      <w:r w:rsidR="007E78DE">
        <w:rPr>
          <w:rFonts w:ascii="Verdana" w:eastAsia="Times New Roman" w:hAnsi="Verdana" w:cs="Times New Roman"/>
          <w:sz w:val="20"/>
          <w:szCs w:val="20"/>
          <w:u w:val="single"/>
        </w:rPr>
        <w:t>2</w:t>
      </w:r>
      <w:r w:rsidR="00400F3F">
        <w:rPr>
          <w:rFonts w:ascii="Verdana" w:eastAsia="Times New Roman" w:hAnsi="Verdana" w:cs="Times New Roman"/>
          <w:sz w:val="20"/>
          <w:szCs w:val="20"/>
          <w:u w:val="single"/>
        </w:rPr>
        <w:t xml:space="preserve"> @ </w:t>
      </w:r>
      <w:r w:rsidR="00DC2495">
        <w:rPr>
          <w:rFonts w:ascii="Verdana" w:eastAsia="Times New Roman" w:hAnsi="Verdana" w:cs="Times New Roman"/>
          <w:sz w:val="20"/>
          <w:szCs w:val="20"/>
          <w:u w:val="single"/>
        </w:rPr>
        <w:t>2</w:t>
      </w:r>
      <w:r w:rsidR="00400F3F">
        <w:rPr>
          <w:rFonts w:ascii="Verdana" w:eastAsia="Times New Roman" w:hAnsi="Verdana" w:cs="Times New Roman"/>
          <w:sz w:val="20"/>
          <w:szCs w:val="20"/>
          <w:u w:val="single"/>
        </w:rPr>
        <w:t>:</w:t>
      </w:r>
      <w:r w:rsidR="00DC2495">
        <w:rPr>
          <w:rFonts w:ascii="Verdana" w:eastAsia="Times New Roman" w:hAnsi="Verdana" w:cs="Times New Roman"/>
          <w:sz w:val="20"/>
          <w:szCs w:val="20"/>
          <w:u w:val="single"/>
        </w:rPr>
        <w:t>3</w:t>
      </w:r>
      <w:r w:rsidR="00400F3F">
        <w:rPr>
          <w:rFonts w:ascii="Verdana" w:eastAsia="Times New Roman" w:hAnsi="Verdana" w:cs="Times New Roman"/>
          <w:sz w:val="20"/>
          <w:szCs w:val="20"/>
          <w:u w:val="single"/>
        </w:rPr>
        <w:t>0</w:t>
      </w:r>
      <w:r w:rsidR="00DC2495">
        <w:rPr>
          <w:rFonts w:ascii="Verdana" w:eastAsia="Times New Roman" w:hAnsi="Verdana" w:cs="Times New Roman"/>
          <w:sz w:val="20"/>
          <w:szCs w:val="20"/>
          <w:u w:val="single"/>
        </w:rPr>
        <w:t>p</w:t>
      </w:r>
      <w:r w:rsidR="00400F3F">
        <w:rPr>
          <w:rFonts w:ascii="Verdana" w:eastAsia="Times New Roman" w:hAnsi="Verdana" w:cs="Times New Roman"/>
          <w:sz w:val="20"/>
          <w:szCs w:val="20"/>
          <w:u w:val="single"/>
        </w:rPr>
        <w:t>m</w:t>
      </w:r>
    </w:p>
    <w:p w14:paraId="5EEDBA57" w14:textId="77777777" w:rsidR="00425B0D" w:rsidRPr="00866A2D" w:rsidRDefault="00425B0D" w:rsidP="00425B0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61128E18" w14:textId="77777777" w:rsidR="00425B0D" w:rsidRPr="00866A2D" w:rsidRDefault="00425B0D" w:rsidP="00425B0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699BD72A" w14:textId="2E65EF82" w:rsidR="00C27541" w:rsidRDefault="00425B0D" w:rsidP="00416E9F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  <w:r w:rsidRPr="00866A2D">
        <w:rPr>
          <w:rFonts w:ascii="Verdana" w:eastAsia="Times New Roman" w:hAnsi="Verdana" w:cs="Times New Roman"/>
          <w:sz w:val="20"/>
          <w:szCs w:val="20"/>
        </w:rPr>
        <w:t>The meeting will be held at:</w:t>
      </w:r>
      <w:r w:rsidRPr="00866A2D">
        <w:rPr>
          <w:rFonts w:ascii="Verdana" w:eastAsia="Times New Roman" w:hAnsi="Verdana" w:cs="Times New Roman"/>
          <w:sz w:val="20"/>
          <w:szCs w:val="20"/>
        </w:rPr>
        <w:br/>
      </w:r>
      <w:r w:rsidR="00416E9F">
        <w:rPr>
          <w:rFonts w:ascii="Verdana" w:eastAsia="Times New Roman" w:hAnsi="Verdana" w:cs="Times New Roman"/>
          <w:sz w:val="20"/>
          <w:szCs w:val="20"/>
          <w:u w:val="single"/>
        </w:rPr>
        <w:t xml:space="preserve">SLED </w:t>
      </w:r>
    </w:p>
    <w:p w14:paraId="17A21D21" w14:textId="7C9522EB" w:rsidR="00416E9F" w:rsidRDefault="00416E9F" w:rsidP="00416E9F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  <w:r>
        <w:rPr>
          <w:rFonts w:ascii="Verdana" w:eastAsia="Times New Roman" w:hAnsi="Verdana" w:cs="Times New Roman"/>
          <w:sz w:val="20"/>
          <w:szCs w:val="20"/>
          <w:u w:val="single"/>
        </w:rPr>
        <w:t>4400 Broad River Rd</w:t>
      </w:r>
    </w:p>
    <w:p w14:paraId="064412E2" w14:textId="74DAAFAD" w:rsidR="00416E9F" w:rsidRPr="00866A2D" w:rsidRDefault="00416E9F" w:rsidP="00416E9F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  <w:r>
        <w:rPr>
          <w:rFonts w:ascii="Verdana" w:eastAsia="Times New Roman" w:hAnsi="Verdana" w:cs="Times New Roman"/>
          <w:sz w:val="20"/>
          <w:szCs w:val="20"/>
          <w:u w:val="single"/>
        </w:rPr>
        <w:t>Columbia, SC 29210</w:t>
      </w:r>
    </w:p>
    <w:p w14:paraId="1A9A63C4" w14:textId="77777777" w:rsidR="00425B0D" w:rsidRPr="00866A2D" w:rsidRDefault="00425B0D" w:rsidP="00425B0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2FF21332" w14:textId="77777777" w:rsidR="00425B0D" w:rsidRPr="00866A2D" w:rsidRDefault="00425B0D" w:rsidP="00425B0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74D73975" w14:textId="77777777" w:rsidR="00425B0D" w:rsidRPr="00866A2D" w:rsidRDefault="00425B0D" w:rsidP="00425B0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7FC4249A" w14:textId="77777777" w:rsidR="00425B0D" w:rsidRPr="00676E3D" w:rsidRDefault="00425B0D" w:rsidP="00425B0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676E3D">
        <w:rPr>
          <w:rFonts w:ascii="Verdana" w:eastAsia="Times New Roman" w:hAnsi="Verdana" w:cs="Times New Roman"/>
          <w:sz w:val="20"/>
          <w:szCs w:val="20"/>
        </w:rPr>
        <w:t xml:space="preserve">AGENDA:  </w:t>
      </w:r>
    </w:p>
    <w:p w14:paraId="22BD25C1" w14:textId="788B0D06" w:rsidR="00425B0D" w:rsidRPr="00676E3D" w:rsidRDefault="00425B0D" w:rsidP="00425B0D">
      <w:pPr>
        <w:numPr>
          <w:ilvl w:val="0"/>
          <w:numId w:val="1"/>
        </w:num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contextualSpacing/>
        <w:textAlignment w:val="baseline"/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REGULAR SESSION</w:t>
      </w:r>
      <w:r w:rsidRPr="00676E3D">
        <w:rPr>
          <w:rFonts w:ascii="Verdana" w:eastAsia="Times New Roman" w:hAnsi="Verdana" w:cs="Times New Roman"/>
          <w:color w:val="222233"/>
          <w:sz w:val="20"/>
          <w:szCs w:val="20"/>
        </w:rPr>
        <w:br/>
      </w: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1. Open Meeting</w:t>
      </w:r>
    </w:p>
    <w:p w14:paraId="4D5E0FB0" w14:textId="77777777" w:rsidR="00425B0D" w:rsidRPr="00676E3D" w:rsidRDefault="00425B0D" w:rsidP="00425B0D">
      <w:pPr>
        <w:tabs>
          <w:tab w:val="left" w:pos="540"/>
          <w:tab w:val="left" w:pos="900"/>
        </w:tabs>
        <w:ind w:left="72"/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</w:p>
    <w:p w14:paraId="2C8CC415" w14:textId="77777777" w:rsidR="00425B0D" w:rsidRPr="00676E3D" w:rsidRDefault="00425B0D" w:rsidP="00425B0D">
      <w:pPr>
        <w:tabs>
          <w:tab w:val="left" w:pos="540"/>
          <w:tab w:val="left" w:pos="900"/>
        </w:tabs>
        <w:ind w:left="72"/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B. EXECUTIVE SESSION</w:t>
      </w:r>
    </w:p>
    <w:p w14:paraId="03DFC15E" w14:textId="50464458" w:rsidR="001B6C5F" w:rsidRDefault="00425B0D" w:rsidP="001B6C5F">
      <w:pPr>
        <w:tabs>
          <w:tab w:val="left" w:pos="540"/>
          <w:tab w:val="left" w:pos="900"/>
        </w:tabs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 xml:space="preserve">     1. Discussion </w:t>
      </w:r>
      <w:r w:rsidR="006A7095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 xml:space="preserve">submissions </w:t>
      </w:r>
    </w:p>
    <w:p w14:paraId="6EDAC41D" w14:textId="3BA5FB58" w:rsidR="00425B0D" w:rsidRPr="00676E3D" w:rsidRDefault="001B6C5F" w:rsidP="001B6C5F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 xml:space="preserve">     2. </w:t>
      </w:r>
      <w:r w:rsidR="006A7095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 xml:space="preserve">Scoring &amp; </w:t>
      </w:r>
      <w:r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 xml:space="preserve">Signing of required documents </w:t>
      </w:r>
      <w:r w:rsidR="00425B0D" w:rsidRPr="00676E3D">
        <w:rPr>
          <w:rFonts w:ascii="Verdana" w:eastAsia="Times New Roman" w:hAnsi="Verdana" w:cs="Times New Roman"/>
          <w:color w:val="222233"/>
          <w:sz w:val="20"/>
          <w:szCs w:val="20"/>
        </w:rPr>
        <w:br/>
      </w:r>
    </w:p>
    <w:p w14:paraId="1BF4EEAD" w14:textId="77777777" w:rsidR="00425B0D" w:rsidRDefault="00425B0D" w:rsidP="00425B0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1E751773" w14:textId="77777777" w:rsidR="00425B0D" w:rsidRPr="00866A2D" w:rsidRDefault="00425B0D" w:rsidP="00425B0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ab/>
      </w:r>
    </w:p>
    <w:p w14:paraId="0D115DE3" w14:textId="77777777" w:rsidR="00425B0D" w:rsidRPr="00866A2D" w:rsidRDefault="00425B0D" w:rsidP="00425B0D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6E4B8F66" w14:textId="77777777" w:rsidR="00425B0D" w:rsidRPr="00866A2D" w:rsidRDefault="00425B0D" w:rsidP="00425B0D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63C93643" w14:textId="17E5D1BA" w:rsidR="00425B0D" w:rsidRPr="00866A2D" w:rsidRDefault="00425B0D" w:rsidP="00425B0D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866A2D">
        <w:rPr>
          <w:rFonts w:ascii="Times New Roman" w:eastAsia="Times New Roman" w:hAnsi="Times New Roman" w:cs="Times New Roman"/>
          <w:sz w:val="24"/>
          <w:szCs w:val="24"/>
        </w:rPr>
        <w:t xml:space="preserve">Posted </w:t>
      </w:r>
      <w:r w:rsidR="00416E9F">
        <w:rPr>
          <w:rFonts w:ascii="Times New Roman" w:eastAsia="Times New Roman" w:hAnsi="Times New Roman" w:cs="Times New Roman"/>
          <w:sz w:val="24"/>
          <w:szCs w:val="24"/>
        </w:rPr>
        <w:t>5/11</w:t>
      </w:r>
      <w:r w:rsidR="00177723">
        <w:rPr>
          <w:rFonts w:ascii="Times New Roman" w:eastAsia="Times New Roman" w:hAnsi="Times New Roman" w:cs="Times New Roman"/>
          <w:sz w:val="24"/>
          <w:szCs w:val="24"/>
        </w:rPr>
        <w:t>/</w:t>
      </w:r>
      <w:r w:rsidR="00EE4E56">
        <w:rPr>
          <w:rFonts w:ascii="Times New Roman" w:eastAsia="Times New Roman" w:hAnsi="Times New Roman" w:cs="Times New Roman"/>
          <w:sz w:val="24"/>
          <w:szCs w:val="24"/>
        </w:rPr>
        <w:t>2</w:t>
      </w:r>
      <w:r w:rsidR="006A7095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866A2D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177723">
        <w:rPr>
          <w:rFonts w:ascii="Times New Roman" w:eastAsia="Times New Roman" w:hAnsi="Times New Roman" w:cs="Times New Roman"/>
          <w:sz w:val="24"/>
          <w:szCs w:val="24"/>
        </w:rPr>
        <w:t>BVS</w:t>
      </w:r>
      <w:r w:rsidRPr="00866A2D">
        <w:rPr>
          <w:rFonts w:ascii="Times New Roman" w:eastAsia="Times New Roman" w:hAnsi="Times New Roman" w:cs="Times New Roman"/>
          <w:sz w:val="24"/>
          <w:szCs w:val="24"/>
        </w:rPr>
        <w:t>/SPO)</w:t>
      </w:r>
    </w:p>
    <w:p w14:paraId="39338C12" w14:textId="77777777" w:rsidR="00425B0D" w:rsidRPr="00866A2D" w:rsidRDefault="00425B0D" w:rsidP="00425B0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</w:p>
    <w:p w14:paraId="09915F51" w14:textId="77777777" w:rsidR="004006E6" w:rsidRPr="004006E6" w:rsidRDefault="004006E6" w:rsidP="004006E6"/>
    <w:sectPr w:rsidR="004006E6" w:rsidRPr="004006E6" w:rsidSect="00CC12C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BC241F" w14:textId="77777777" w:rsidR="007E3702" w:rsidRDefault="007E3702" w:rsidP="00F408E5">
      <w:r>
        <w:separator/>
      </w:r>
    </w:p>
  </w:endnote>
  <w:endnote w:type="continuationSeparator" w:id="0">
    <w:p w14:paraId="31DEE114" w14:textId="77777777" w:rsidR="007E3702" w:rsidRDefault="007E3702" w:rsidP="00F4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FDD35" w14:textId="77777777" w:rsidR="00CC702E" w:rsidRDefault="00CC702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33C79" w14:textId="77777777" w:rsidR="00CC702E" w:rsidRDefault="00CC702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FB4D6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1201 MAIN STREET, SUITE 600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COLUMBIA, SOUTH CAROLINA  29201</w:t>
    </w:r>
  </w:p>
  <w:p w14:paraId="3B4931AF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  <w:p w14:paraId="0203EC68" w14:textId="77777777" w:rsidR="00284996" w:rsidRDefault="002849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7C75C" w14:textId="77777777" w:rsidR="007E3702" w:rsidRDefault="007E3702" w:rsidP="00F408E5">
      <w:r>
        <w:separator/>
      </w:r>
    </w:p>
  </w:footnote>
  <w:footnote w:type="continuationSeparator" w:id="0">
    <w:p w14:paraId="151E095E" w14:textId="77777777" w:rsidR="007E3702" w:rsidRDefault="007E3702" w:rsidP="00F40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49BEF" w14:textId="77777777" w:rsidR="00CC702E" w:rsidRDefault="00CC702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B470B" w14:textId="77777777" w:rsidR="00CC702E" w:rsidRDefault="00CC702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BE5A4" w14:textId="06E64421" w:rsidR="00CC12CC" w:rsidRDefault="00CC702E">
    <w:pPr>
      <w:pStyle w:val="Header"/>
    </w:pPr>
    <w:r>
      <w:rPr>
        <w:noProof/>
      </w:rPr>
      <w:drawing>
        <wp:inline distT="0" distB="0" distL="0" distR="0" wp14:anchorId="4AD05784" wp14:editId="35BA3F44">
          <wp:extent cx="5942447" cy="1694180"/>
          <wp:effectExtent l="0" t="0" r="127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2447" cy="1694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436074"/>
    <w:multiLevelType w:val="hybridMultilevel"/>
    <w:tmpl w:val="C59ED3AC"/>
    <w:lvl w:ilvl="0" w:tplc="8B62D43E">
      <w:start w:val="1"/>
      <w:numFmt w:val="upperLetter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8E5"/>
    <w:rsid w:val="0000282E"/>
    <w:rsid w:val="00085F29"/>
    <w:rsid w:val="000D08D7"/>
    <w:rsid w:val="00177723"/>
    <w:rsid w:val="00183867"/>
    <w:rsid w:val="001B6C5F"/>
    <w:rsid w:val="00241B61"/>
    <w:rsid w:val="002634C6"/>
    <w:rsid w:val="00284996"/>
    <w:rsid w:val="00286D7F"/>
    <w:rsid w:val="00305821"/>
    <w:rsid w:val="00370EA9"/>
    <w:rsid w:val="003A074A"/>
    <w:rsid w:val="003C56FA"/>
    <w:rsid w:val="004006E6"/>
    <w:rsid w:val="00400F3F"/>
    <w:rsid w:val="00416E9F"/>
    <w:rsid w:val="00425B0D"/>
    <w:rsid w:val="00440776"/>
    <w:rsid w:val="004C04A4"/>
    <w:rsid w:val="004C6285"/>
    <w:rsid w:val="005C3D76"/>
    <w:rsid w:val="005F270C"/>
    <w:rsid w:val="00606BDD"/>
    <w:rsid w:val="00615698"/>
    <w:rsid w:val="00617844"/>
    <w:rsid w:val="00632149"/>
    <w:rsid w:val="006A7095"/>
    <w:rsid w:val="006C1976"/>
    <w:rsid w:val="007E3702"/>
    <w:rsid w:val="007E78DE"/>
    <w:rsid w:val="008211CB"/>
    <w:rsid w:val="0086579A"/>
    <w:rsid w:val="008A6C58"/>
    <w:rsid w:val="008B3062"/>
    <w:rsid w:val="0092485A"/>
    <w:rsid w:val="009434B0"/>
    <w:rsid w:val="009B1FAF"/>
    <w:rsid w:val="00AE3482"/>
    <w:rsid w:val="00B40C0D"/>
    <w:rsid w:val="00BC62A8"/>
    <w:rsid w:val="00C13910"/>
    <w:rsid w:val="00C27541"/>
    <w:rsid w:val="00C3036E"/>
    <w:rsid w:val="00C327FF"/>
    <w:rsid w:val="00C334A3"/>
    <w:rsid w:val="00CA1211"/>
    <w:rsid w:val="00CC12CC"/>
    <w:rsid w:val="00CC702E"/>
    <w:rsid w:val="00D025AE"/>
    <w:rsid w:val="00DC2495"/>
    <w:rsid w:val="00DD1660"/>
    <w:rsid w:val="00EB79F9"/>
    <w:rsid w:val="00EE4E56"/>
    <w:rsid w:val="00F15850"/>
    <w:rsid w:val="00F408E5"/>
    <w:rsid w:val="00F446AA"/>
    <w:rsid w:val="00F575A6"/>
    <w:rsid w:val="00FB5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18598E"/>
  <w15:docId w15:val="{C01EFCEB-DFFD-4ECF-B01A-E2BD89698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Stooksbury, Wm. David</dc:creator>
  <cp:lastModifiedBy>Sloan, Brittany</cp:lastModifiedBy>
  <cp:revision>14</cp:revision>
  <cp:lastPrinted>2016-06-30T20:28:00Z</cp:lastPrinted>
  <dcterms:created xsi:type="dcterms:W3CDTF">2020-08-24T14:46:00Z</dcterms:created>
  <dcterms:modified xsi:type="dcterms:W3CDTF">2022-05-18T13:34:00Z</dcterms:modified>
</cp:coreProperties>
</file>