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53D2" w14:textId="77777777" w:rsidR="00E77DE6" w:rsidRDefault="00E77DE6" w:rsidP="00E77DE6">
      <w:pPr>
        <w:jc w:val="center"/>
        <w:rPr>
          <w:b/>
          <w:bCs/>
          <w:sz w:val="28"/>
          <w:szCs w:val="28"/>
        </w:rPr>
      </w:pPr>
    </w:p>
    <w:p w14:paraId="2333397B" w14:textId="1BF8C871" w:rsidR="00E77DE6" w:rsidRPr="00297990" w:rsidRDefault="00E77DE6" w:rsidP="00E77DE6">
      <w:pPr>
        <w:jc w:val="center"/>
        <w:rPr>
          <w:b/>
          <w:bCs/>
          <w:sz w:val="28"/>
          <w:szCs w:val="28"/>
        </w:rPr>
      </w:pPr>
      <w:r w:rsidRPr="00297990">
        <w:rPr>
          <w:b/>
          <w:bCs/>
          <w:sz w:val="28"/>
          <w:szCs w:val="28"/>
        </w:rPr>
        <w:t>PUBLIC MEETING NOTICE</w:t>
      </w:r>
    </w:p>
    <w:p w14:paraId="7F30E491" w14:textId="77777777" w:rsidR="00E77DE6" w:rsidRDefault="00E77DE6" w:rsidP="00E77D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742C56" wp14:editId="5AD5C60B">
                <wp:simplePos x="0" y="0"/>
                <wp:positionH relativeFrom="margin">
                  <wp:align>center</wp:align>
                </wp:positionH>
                <wp:positionV relativeFrom="paragraph">
                  <wp:posOffset>148259</wp:posOffset>
                </wp:positionV>
                <wp:extent cx="6122505" cy="246490"/>
                <wp:effectExtent l="0" t="0" r="1206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246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CAA30" id="Rectangle 4" o:spid="_x0000_s1026" style="position:absolute;margin-left:0;margin-top:11.65pt;width:482.1pt;height:19.4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" fillcolor="#b8cce4 [1300]" strokecolor="#b8cce4 [1300]" strokeweight="2pt">
                <w10:wrap anchorx="margin"/>
              </v:rect>
            </w:pict>
          </mc:Fallback>
        </mc:AlternateContent>
      </w:r>
    </w:p>
    <w:p w14:paraId="11BD9A6C" w14:textId="77777777" w:rsidR="00E77DE6" w:rsidRPr="0097494E" w:rsidRDefault="00E77DE6" w:rsidP="00E77DE6">
      <w:pPr>
        <w:jc w:val="center"/>
        <w:rPr>
          <w:b/>
          <w:bCs/>
          <w:sz w:val="26"/>
          <w:szCs w:val="26"/>
        </w:rPr>
      </w:pPr>
      <w:r w:rsidRPr="0097494E">
        <w:rPr>
          <w:b/>
          <w:bCs/>
          <w:sz w:val="26"/>
          <w:szCs w:val="26"/>
        </w:rPr>
        <w:t>Meeting of the Request for Proposal Evaluation Committee</w:t>
      </w:r>
    </w:p>
    <w:p w14:paraId="31D9CB92" w14:textId="77777777" w:rsidR="00E77DE6" w:rsidRDefault="00E77DE6" w:rsidP="00E77DE6"/>
    <w:p w14:paraId="0B636B92" w14:textId="7C26130B" w:rsidR="00E77DE6" w:rsidRDefault="00E77DE6" w:rsidP="00E77DE6">
      <w:r w:rsidRPr="00297990">
        <w:rPr>
          <w:u w:val="single"/>
        </w:rPr>
        <w:t>Solicitation Number</w:t>
      </w:r>
      <w:r>
        <w:t>: 54000</w:t>
      </w:r>
      <w:r w:rsidR="00B172E0">
        <w:t>24844</w:t>
      </w:r>
    </w:p>
    <w:p w14:paraId="0022771E" w14:textId="1FBD056A" w:rsidR="00E77DE6" w:rsidRDefault="00E77DE6" w:rsidP="00E77DE6">
      <w:r w:rsidRPr="00297990">
        <w:rPr>
          <w:u w:val="single"/>
        </w:rPr>
        <w:t>Solicitation Description</w:t>
      </w:r>
      <w:r>
        <w:t xml:space="preserve">: </w:t>
      </w:r>
      <w:r w:rsidR="00B172E0">
        <w:t>SCPRT Central Reservation System</w:t>
      </w:r>
    </w:p>
    <w:p w14:paraId="45405A6B" w14:textId="77777777" w:rsidR="00E77DE6" w:rsidRDefault="00E77DE6" w:rsidP="00E77DE6"/>
    <w:p w14:paraId="50D98E44" w14:textId="31305A1B" w:rsidR="00E77DE6" w:rsidRDefault="002B2CAF" w:rsidP="00E77DE6">
      <w:pPr>
        <w:jc w:val="both"/>
      </w:pPr>
      <w:r>
        <w:t xml:space="preserve">A </w:t>
      </w:r>
      <w:r w:rsidR="00E77DE6">
        <w:t xml:space="preserve">meeting of the Request for Proposal Evaluation Committee for the above-referenced solicitation will be held </w:t>
      </w:r>
      <w:r w:rsidR="00996BA5">
        <w:rPr>
          <w:b/>
          <w:bCs/>
        </w:rPr>
        <w:t>Monday, June 10, 2024</w:t>
      </w:r>
      <w:r w:rsidR="00B172E0">
        <w:rPr>
          <w:b/>
          <w:bCs/>
        </w:rPr>
        <w:t xml:space="preserve"> </w:t>
      </w:r>
      <w:r w:rsidR="00E77DE6" w:rsidRPr="00D873E8">
        <w:rPr>
          <w:b/>
          <w:bCs/>
        </w:rPr>
        <w:t xml:space="preserve">at </w:t>
      </w:r>
      <w:r w:rsidR="00996BA5">
        <w:rPr>
          <w:b/>
          <w:bCs/>
        </w:rPr>
        <w:t>9</w:t>
      </w:r>
      <w:r w:rsidR="00E77DE6" w:rsidRPr="00D873E8">
        <w:rPr>
          <w:b/>
          <w:bCs/>
        </w:rPr>
        <w:t xml:space="preserve">:00 </w:t>
      </w:r>
      <w:r w:rsidR="00B172E0">
        <w:rPr>
          <w:b/>
          <w:bCs/>
        </w:rPr>
        <w:t>A</w:t>
      </w:r>
      <w:r w:rsidR="00E77DE6" w:rsidRPr="00D873E8">
        <w:rPr>
          <w:b/>
          <w:bCs/>
        </w:rPr>
        <w:t>M ET.</w:t>
      </w:r>
    </w:p>
    <w:p w14:paraId="4533B54C" w14:textId="77777777" w:rsidR="00E77DE6" w:rsidRDefault="00E77DE6" w:rsidP="00E77DE6">
      <w:pPr>
        <w:jc w:val="both"/>
      </w:pPr>
    </w:p>
    <w:p w14:paraId="4706C8BE" w14:textId="546A3DDC" w:rsidR="00C26649" w:rsidRDefault="00E77DE6" w:rsidP="00E77DE6">
      <w:pPr>
        <w:jc w:val="both"/>
      </w:pPr>
      <w:r>
        <w:t xml:space="preserve">This meeting will be held </w:t>
      </w:r>
      <w:r w:rsidR="00C26649">
        <w:t>at</w:t>
      </w:r>
      <w:r w:rsidR="00A412AD">
        <w:t>:</w:t>
      </w:r>
    </w:p>
    <w:p w14:paraId="1C48E013" w14:textId="35F082BE" w:rsidR="00C26649" w:rsidRDefault="00B172E0" w:rsidP="00E77DE6">
      <w:pPr>
        <w:jc w:val="both"/>
      </w:pPr>
      <w:r>
        <w:t>1205 Pendleton Street</w:t>
      </w:r>
    </w:p>
    <w:p w14:paraId="7BEEAF34" w14:textId="227FC4A5" w:rsidR="00B172E0" w:rsidRDefault="00B172E0" w:rsidP="00E77DE6">
      <w:pPr>
        <w:jc w:val="both"/>
      </w:pPr>
      <w:r>
        <w:t>Edgar Brown Building - Room 2</w:t>
      </w:r>
      <w:r w:rsidR="00996BA5">
        <w:t>52</w:t>
      </w:r>
    </w:p>
    <w:p w14:paraId="3B1B8831" w14:textId="28F731AC" w:rsidR="00B172E0" w:rsidRDefault="00B172E0" w:rsidP="00E77DE6">
      <w:pPr>
        <w:jc w:val="both"/>
      </w:pPr>
      <w:r>
        <w:t>Columbia, SC 29201</w:t>
      </w:r>
    </w:p>
    <w:p w14:paraId="6BBF0258" w14:textId="377BAB06" w:rsidR="00E77DE6" w:rsidRDefault="00E77DE6" w:rsidP="00E77DE6">
      <w:pPr>
        <w:jc w:val="both"/>
      </w:pPr>
    </w:p>
    <w:p w14:paraId="6DBFBEA1" w14:textId="77777777" w:rsidR="00E77DE6" w:rsidRDefault="00E77DE6" w:rsidP="00E77DE6"/>
    <w:p w14:paraId="70011621" w14:textId="77777777" w:rsidR="00E77DE6" w:rsidRDefault="00E77DE6" w:rsidP="00E77DE6">
      <w:r>
        <w:t>AGENDA</w:t>
      </w:r>
    </w:p>
    <w:p w14:paraId="74BAE2B3" w14:textId="77777777" w:rsidR="00E77DE6" w:rsidRDefault="00E77DE6" w:rsidP="00E77DE6"/>
    <w:p w14:paraId="4097F0D4" w14:textId="77777777" w:rsidR="00E77DE6" w:rsidRDefault="00E77DE6" w:rsidP="00E77DE6">
      <w:pPr>
        <w:spacing w:line="360" w:lineRule="auto"/>
      </w:pPr>
      <w:r>
        <w:tab/>
        <w:t>Regular Session</w:t>
      </w:r>
    </w:p>
    <w:p w14:paraId="1FFEBBFA" w14:textId="77777777" w:rsidR="00E77DE6" w:rsidRDefault="00E77DE6" w:rsidP="00E77DE6">
      <w:pPr>
        <w:pStyle w:val="ListParagraph"/>
        <w:numPr>
          <w:ilvl w:val="0"/>
          <w:numId w:val="1"/>
        </w:numPr>
        <w:spacing w:line="360" w:lineRule="auto"/>
      </w:pPr>
      <w:r>
        <w:t>Open meeting</w:t>
      </w:r>
    </w:p>
    <w:p w14:paraId="22B16961" w14:textId="77777777" w:rsidR="00E77DE6" w:rsidRDefault="00E77DE6" w:rsidP="00E77DE6">
      <w:pPr>
        <w:spacing w:line="360" w:lineRule="auto"/>
        <w:ind w:left="720"/>
      </w:pPr>
      <w:r>
        <w:t>Executive Session</w:t>
      </w:r>
    </w:p>
    <w:p w14:paraId="0B246AC9" w14:textId="6BDE89F4" w:rsidR="00E77DE6" w:rsidRDefault="00996BA5" w:rsidP="00E77DE6">
      <w:pPr>
        <w:pStyle w:val="ListParagraph"/>
        <w:numPr>
          <w:ilvl w:val="0"/>
          <w:numId w:val="1"/>
        </w:numPr>
        <w:spacing w:line="360" w:lineRule="auto"/>
      </w:pPr>
      <w:r>
        <w:t>Demonstrations</w:t>
      </w:r>
    </w:p>
    <w:p w14:paraId="4292232B" w14:textId="77C459A6" w:rsidR="00C26649" w:rsidRDefault="00C26649" w:rsidP="00C26649">
      <w:pPr>
        <w:spacing w:line="360" w:lineRule="auto"/>
        <w:ind w:left="720"/>
      </w:pPr>
      <w:r>
        <w:t>Regular Session</w:t>
      </w:r>
    </w:p>
    <w:p w14:paraId="1FE12A05" w14:textId="3CE6CFE9" w:rsidR="00C26649" w:rsidRDefault="00996BA5" w:rsidP="00996BA5">
      <w:pPr>
        <w:pStyle w:val="ListParagraph"/>
        <w:numPr>
          <w:ilvl w:val="0"/>
          <w:numId w:val="1"/>
        </w:numPr>
        <w:spacing w:line="360" w:lineRule="auto"/>
      </w:pPr>
      <w:r>
        <w:t>Phase II S</w:t>
      </w:r>
      <w:r w:rsidR="00C26649">
        <w:t>coring</w:t>
      </w:r>
    </w:p>
    <w:p w14:paraId="0B5A6D55" w14:textId="77777777" w:rsidR="00E77DE6" w:rsidRDefault="00E77DE6" w:rsidP="00E77DE6">
      <w:pPr>
        <w:spacing w:line="360" w:lineRule="auto"/>
        <w:ind w:left="720"/>
      </w:pPr>
      <w:r>
        <w:t>Close Session</w:t>
      </w:r>
    </w:p>
    <w:p w14:paraId="272104B6" w14:textId="77777777" w:rsidR="00E77DE6" w:rsidRPr="004006E6" w:rsidRDefault="00E77DE6" w:rsidP="00E77DE6"/>
    <w:p w14:paraId="38BE81C0" w14:textId="77777777" w:rsidR="00E77DE6" w:rsidRPr="004006E6" w:rsidRDefault="00E77DE6" w:rsidP="00E77DE6"/>
    <w:p w14:paraId="7F846F19" w14:textId="77777777" w:rsidR="00E77DE6" w:rsidRDefault="00E77DE6" w:rsidP="00E77DE6">
      <w:r>
        <w:rPr>
          <w:noProof/>
        </w:rPr>
        <w:drawing>
          <wp:inline distT="0" distB="0" distL="0" distR="0" wp14:anchorId="561B75ED" wp14:editId="7687EE72">
            <wp:extent cx="1180600" cy="419861"/>
            <wp:effectExtent l="0" t="0" r="63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00" cy="41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715CF" w14:textId="1690848F" w:rsidR="00E77DE6" w:rsidRDefault="00E77DE6" w:rsidP="00E77DE6">
      <w:r>
        <w:t xml:space="preserve">Kristen </w:t>
      </w:r>
      <w:r w:rsidR="00C26649">
        <w:t>Rabon</w:t>
      </w:r>
    </w:p>
    <w:p w14:paraId="2B66D66C" w14:textId="01325C45" w:rsidR="00C26649" w:rsidRPr="004006E6" w:rsidRDefault="00E77DE6" w:rsidP="00C26649">
      <w:r>
        <w:t>Procurement Manager</w:t>
      </w:r>
    </w:p>
    <w:p w14:paraId="6B079418" w14:textId="0A760CC2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0FB"/>
    <w:multiLevelType w:val="hybridMultilevel"/>
    <w:tmpl w:val="D7C8BDF2"/>
    <w:lvl w:ilvl="0" w:tplc="387E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B70DCB"/>
    <w:multiLevelType w:val="hybridMultilevel"/>
    <w:tmpl w:val="68D8C174"/>
    <w:lvl w:ilvl="0" w:tplc="0D9A3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96088"/>
    <w:multiLevelType w:val="hybridMultilevel"/>
    <w:tmpl w:val="7A1AB3D8"/>
    <w:lvl w:ilvl="0" w:tplc="AB3CC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2405794">
    <w:abstractNumId w:val="2"/>
  </w:num>
  <w:num w:numId="2" w16cid:durableId="2051369340">
    <w:abstractNumId w:val="1"/>
  </w:num>
  <w:num w:numId="3" w16cid:durableId="71955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2CAF"/>
    <w:rsid w:val="002B6C6A"/>
    <w:rsid w:val="002F5F96"/>
    <w:rsid w:val="00370EA9"/>
    <w:rsid w:val="004006E6"/>
    <w:rsid w:val="004374DA"/>
    <w:rsid w:val="004B767A"/>
    <w:rsid w:val="004C04A4"/>
    <w:rsid w:val="004F1BE8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80073"/>
    <w:rsid w:val="00996BA5"/>
    <w:rsid w:val="009B1FAF"/>
    <w:rsid w:val="00A412AD"/>
    <w:rsid w:val="00AE3482"/>
    <w:rsid w:val="00B03FCA"/>
    <w:rsid w:val="00B172E0"/>
    <w:rsid w:val="00B51F11"/>
    <w:rsid w:val="00BC62A8"/>
    <w:rsid w:val="00C13910"/>
    <w:rsid w:val="00C26649"/>
    <w:rsid w:val="00C3036E"/>
    <w:rsid w:val="00C327FF"/>
    <w:rsid w:val="00C334A3"/>
    <w:rsid w:val="00CA1211"/>
    <w:rsid w:val="00CA2482"/>
    <w:rsid w:val="00CC12CC"/>
    <w:rsid w:val="00D2227D"/>
    <w:rsid w:val="00DD1660"/>
    <w:rsid w:val="00E77DE6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D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D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Rabon, Kristen</cp:lastModifiedBy>
  <cp:revision>3</cp:revision>
  <cp:lastPrinted>2016-06-30T20:28:00Z</cp:lastPrinted>
  <dcterms:created xsi:type="dcterms:W3CDTF">2024-06-05T19:32:00Z</dcterms:created>
  <dcterms:modified xsi:type="dcterms:W3CDTF">2024-06-05T19:33:00Z</dcterms:modified>
</cp:coreProperties>
</file>